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951901"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4a322752-fcaf-4427-b9e0-cccde52766b4" w:id="1"/>
      <w:r>
        <w:rPr>
          <w:rFonts w:ascii="Times New Roman" w:hAnsi="Times New Roman"/>
          <w:b/>
          <w:i w:val="false"/>
          <w:color w:val="000000"/>
          <w:sz w:val="28"/>
        </w:rPr>
        <w:t>Министерство образования Белгородской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822f47c8-4479-4ad4-bf35-6b6cd8b824a8" w:id="2"/>
      <w:r>
        <w:rPr>
          <w:rFonts w:ascii="Times New Roman" w:hAnsi="Times New Roman"/>
          <w:b/>
          <w:i w:val="false"/>
          <w:color w:val="000000"/>
          <w:sz w:val="28"/>
        </w:rPr>
        <w:t>Старооскольский городской округ</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«СОШ № 11»</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Методическое объединение учителей естественно-математического цикла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Панарина Т.А.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22</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Богданова Н.В.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24</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Дзюба Е.П.</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25</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421201)</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«Биология.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10 </w:t>
      </w:r>
      <w:r>
        <w:rPr>
          <w:rFonts w:ascii="Calibri" w:hAnsi="Calibri"/>
          <w:b w:val="false"/>
          <w:i w:val="false"/>
          <w:color w:val="000000"/>
          <w:sz w:val="28"/>
        </w:rPr>
        <w:t xml:space="preserve">– </w:t>
      </w:r>
      <w:r>
        <w:rPr>
          <w:rFonts w:ascii="Times New Roman" w:hAnsi="Times New Roman"/>
          <w:b w:val="false"/>
          <w:i w:val="false"/>
          <w:color w:val="000000"/>
          <w:sz w:val="28"/>
        </w:rPr>
        <w:t xml:space="preserve">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83ace5c0-f913-49d8-975d-9ddb35d71a16" w:id="3"/>
      <w:r>
        <w:rPr>
          <w:rFonts w:ascii="Times New Roman" w:hAnsi="Times New Roman"/>
          <w:b/>
          <w:i w:val="false"/>
          <w:color w:val="000000"/>
          <w:sz w:val="28"/>
        </w:rPr>
        <w:t xml:space="preserve">Старый Оскол </w:t>
      </w:r>
      <w:bookmarkEnd w:id="3"/>
      <w:r>
        <w:rPr>
          <w:rFonts w:ascii="Times New Roman" w:hAnsi="Times New Roman"/>
          <w:b/>
          <w:i w:val="false"/>
          <w:color w:val="000000"/>
          <w:sz w:val="28"/>
        </w:rPr>
        <w:t xml:space="preserve">‌ </w:t>
      </w:r>
      <w:bookmarkStart w:name="42db4f7f-2e59-42a2-8842-975d7f5699d1"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2951901" w:id="5"/>
    <w:p>
      <w:pPr>
        <w:sectPr>
          <w:pgSz w:w="11906" w:h="16383" w:orient="portrait"/>
        </w:sectPr>
      </w:pPr>
    </w:p>
    <w:bookmarkEnd w:id="5"/>
    <w:bookmarkEnd w:id="0"/>
    <w:bookmarkStart w:name="block-2951900"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При</w:t>
      </w:r>
      <w:r>
        <w:rPr>
          <w:rFonts w:ascii="Times New Roman" w:hAnsi="Times New Roman"/>
          <w:b w:val="false"/>
          <w:i w:val="false"/>
          <w:color w:val="000000"/>
          <w:sz w:val="28"/>
        </w:rPr>
        <w:t xml:space="preserve">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pPr>
        <w:spacing w:before="0" w:after="0" w:line="264"/>
        <w:ind w:firstLine="600"/>
        <w:jc w:val="both"/>
      </w:pPr>
      <w:r>
        <w:rPr>
          <w:rFonts w:ascii="Times New Roman" w:hAnsi="Times New Roman"/>
          <w:b w:val="false"/>
          <w:i w:val="false"/>
          <w:color w:val="000000"/>
          <w:sz w:val="28"/>
        </w:rPr>
        <w:t>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w:t>
      </w:r>
      <w:r>
        <w:rPr>
          <w:rFonts w:ascii="Times New Roman" w:hAnsi="Times New Roman"/>
          <w:b w:val="false"/>
          <w:i w:val="false"/>
          <w:color w:val="000000"/>
          <w:sz w:val="28"/>
        </w:rPr>
        <w:t xml:space="preserve"> </w:t>
      </w:r>
      <w:r>
        <w:rPr>
          <w:rFonts w:ascii="Times New Roman" w:hAnsi="Times New Roman"/>
          <w:b w:val="false"/>
          <w:i w:val="false"/>
          <w:color w:val="000000"/>
          <w:sz w:val="28"/>
        </w:rPr>
        <w:t>обучающихся.</w:t>
      </w:r>
    </w:p>
    <w:p>
      <w:pPr>
        <w:spacing w:before="0" w:after="0" w:line="264"/>
        <w:ind w:firstLine="600"/>
        <w:jc w:val="both"/>
      </w:pPr>
      <w:r>
        <w:rPr>
          <w:rFonts w:ascii="Times New Roman" w:hAnsi="Times New Roman"/>
          <w:b w:val="false"/>
          <w:i w:val="false"/>
          <w:color w:val="000000"/>
          <w:sz w:val="28"/>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pPr>
        <w:spacing w:before="0" w:after="0" w:line="264"/>
        <w:ind w:firstLine="600"/>
        <w:jc w:val="both"/>
      </w:pPr>
      <w:r>
        <w:rPr>
          <w:rFonts w:ascii="Times New Roman" w:hAnsi="Times New Roman"/>
          <w:b w:val="false"/>
          <w:i w:val="false"/>
          <w:color w:val="000000"/>
          <w:sz w:val="28"/>
        </w:rPr>
        <w:t>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pPr>
        <w:spacing w:before="0" w:after="0" w:line="264"/>
        <w:ind w:firstLine="600"/>
        <w:jc w:val="both"/>
      </w:pPr>
      <w:r>
        <w:rPr>
          <w:rFonts w:ascii="Times New Roman" w:hAnsi="Times New Roman"/>
          <w:b w:val="false"/>
          <w:i w:val="false"/>
          <w:color w:val="000000"/>
          <w:sz w:val="28"/>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pPr>
        <w:spacing w:before="0" w:after="0" w:line="264"/>
        <w:ind w:firstLine="600"/>
        <w:jc w:val="both"/>
      </w:pPr>
      <w:r>
        <w:rPr>
          <w:rFonts w:ascii="Times New Roman" w:hAnsi="Times New Roman"/>
          <w:b w:val="false"/>
          <w:i w:val="false"/>
          <w:color w:val="000000"/>
          <w:sz w:val="28"/>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pPr>
        <w:spacing w:before="0" w:after="0" w:line="264"/>
        <w:ind w:firstLine="600"/>
        <w:jc w:val="both"/>
      </w:pPr>
      <w:r>
        <w:rPr>
          <w:rFonts w:ascii="Times New Roman" w:hAnsi="Times New Roman"/>
          <w:b w:val="false"/>
          <w:i w:val="false"/>
          <w:color w:val="000000"/>
          <w:sz w:val="28"/>
        </w:rPr>
        <w:t>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pPr>
        <w:spacing w:before="0" w:after="0" w:line="264"/>
        <w:ind w:firstLine="600"/>
        <w:jc w:val="both"/>
      </w:pPr>
      <w:r>
        <w:rPr>
          <w:rFonts w:ascii="Times New Roman" w:hAnsi="Times New Roman"/>
          <w:b w:val="false"/>
          <w:i w:val="false"/>
          <w:color w:val="000000"/>
          <w:sz w:val="28"/>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pPr>
        <w:spacing w:before="0" w:after="0" w:line="264"/>
        <w:ind w:firstLine="600"/>
        <w:jc w:val="both"/>
      </w:pPr>
      <w:r>
        <w:rPr>
          <w:rFonts w:ascii="Times New Roman" w:hAnsi="Times New Roman"/>
          <w:b w:val="false"/>
          <w:i w:val="false"/>
          <w:color w:val="000000"/>
          <w:sz w:val="28"/>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pPr>
        <w:spacing w:before="0" w:after="0" w:line="264"/>
        <w:ind w:firstLine="600"/>
        <w:jc w:val="both"/>
      </w:pPr>
      <w:r>
        <w:rPr>
          <w:rFonts w:ascii="Times New Roman" w:hAnsi="Times New Roman"/>
          <w:b w:val="false"/>
          <w:i w:val="false"/>
          <w:color w:val="000000"/>
          <w:sz w:val="28"/>
        </w:rPr>
        <w:t>Достижение цели изучения учебного предмета «Биология» на базовом уровне обеспечивается решением следующих задач:</w:t>
      </w:r>
    </w:p>
    <w:p>
      <w:pPr>
        <w:spacing w:before="0" w:after="0" w:line="264"/>
        <w:ind w:firstLine="600"/>
        <w:jc w:val="both"/>
      </w:pPr>
      <w:r>
        <w:rPr>
          <w:rFonts w:ascii="Times New Roman" w:hAnsi="Times New Roman"/>
          <w:b w:val="false"/>
          <w:i w:val="false"/>
          <w:color w:val="000000"/>
          <w:sz w:val="28"/>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pPr>
        <w:spacing w:before="0" w:after="0" w:line="264"/>
        <w:ind w:firstLine="600"/>
        <w:jc w:val="both"/>
      </w:pPr>
      <w:r>
        <w:rPr>
          <w:rFonts w:ascii="Times New Roman" w:hAnsi="Times New Roman"/>
          <w:b w:val="false"/>
          <w:i w:val="false"/>
          <w:color w:val="000000"/>
          <w:sz w:val="28"/>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pPr>
        <w:spacing w:before="0" w:after="0" w:line="264"/>
        <w:ind w:firstLine="600"/>
        <w:jc w:val="both"/>
      </w:pPr>
      <w:r>
        <w:rPr>
          <w:rFonts w:ascii="Times New Roman" w:hAnsi="Times New Roman"/>
          <w:b w:val="false"/>
          <w:i w:val="false"/>
          <w:color w:val="000000"/>
          <w:sz w:val="28"/>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pPr>
        <w:spacing w:before="0" w:after="0" w:line="264"/>
        <w:ind w:firstLine="600"/>
        <w:jc w:val="both"/>
      </w:pPr>
      <w:r>
        <w:rPr>
          <w:rFonts w:ascii="Times New Roman" w:hAnsi="Times New Roman"/>
          <w:b w:val="false"/>
          <w:i w:val="false"/>
          <w:color w:val="000000"/>
          <w:sz w:val="28"/>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pPr>
        <w:spacing w:before="0" w:after="0" w:line="264"/>
        <w:ind w:firstLine="600"/>
        <w:jc w:val="both"/>
      </w:pPr>
      <w:r>
        <w:rPr>
          <w:rFonts w:ascii="Times New Roman" w:hAnsi="Times New Roman"/>
          <w:b w:val="false"/>
          <w:i w:val="false"/>
          <w:color w:val="000000"/>
          <w:sz w:val="28"/>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pPr>
        <w:spacing w:before="0" w:after="0" w:line="264"/>
        <w:ind w:firstLine="600"/>
        <w:jc w:val="both"/>
      </w:pPr>
      <w:r>
        <w:rPr>
          <w:rFonts w:ascii="Times New Roman" w:hAnsi="Times New Roman"/>
          <w:b w:val="false"/>
          <w:i w:val="false"/>
          <w:color w:val="000000"/>
          <w:sz w:val="28"/>
        </w:rPr>
        <w:t>осознание ценности биологических знаний для повышения уровня экологической культуры, для формирования научного мировоззрения;</w:t>
      </w:r>
    </w:p>
    <w:p>
      <w:pPr>
        <w:spacing w:before="0" w:after="0" w:line="264"/>
        <w:ind w:firstLine="600"/>
        <w:jc w:val="both"/>
      </w:pPr>
      <w:r>
        <w:rPr>
          <w:rFonts w:ascii="Times New Roman" w:hAnsi="Times New Roman"/>
          <w:b w:val="false"/>
          <w:i w:val="false"/>
          <w:color w:val="000000"/>
          <w:sz w:val="28"/>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pPr>
        <w:spacing w:before="0" w:after="0" w:line="264"/>
        <w:ind w:firstLine="600"/>
        <w:jc w:val="both"/>
      </w:pPr>
      <w:r>
        <w:rPr>
          <w:rFonts w:ascii="Times New Roman" w:hAnsi="Times New Roman"/>
          <w:b w:val="false"/>
          <w:i w:val="false"/>
          <w:color w:val="000000"/>
          <w:sz w:val="28"/>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pPr>
        <w:spacing w:before="0" w:after="0" w:line="264"/>
        <w:ind w:firstLine="600"/>
        <w:jc w:val="both"/>
      </w:pPr>
      <w:r>
        <w:rPr>
          <w:rFonts w:ascii="Times New Roman" w:hAnsi="Times New Roman"/>
          <w:b w:val="false"/>
          <w:i w:val="false"/>
          <w:color w:val="000000"/>
          <w:sz w:val="28"/>
        </w:rPr>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bookmarkStart w:name="block-2951900" w:id="7"/>
    <w:p>
      <w:pPr>
        <w:sectPr>
          <w:pgSz w:w="11906" w:h="16383" w:orient="portrait"/>
        </w:sectPr>
      </w:pPr>
    </w:p>
    <w:bookmarkEnd w:id="7"/>
    <w:bookmarkEnd w:id="6"/>
    <w:bookmarkStart w:name="block-2951904" w:id="8"/>
    <w:p>
      <w:pPr>
        <w:spacing w:before="0" w:after="0" w:line="264"/>
        <w:ind w:left="120"/>
        <w:jc w:val="both"/>
      </w:pPr>
      <w:r>
        <w:rPr>
          <w:rFonts w:ascii="Times New Roman" w:hAnsi="Times New Roman"/>
          <w:b/>
          <w:i w:val="false"/>
          <w:color w:val="000000"/>
          <w:sz w:val="28"/>
        </w:rPr>
        <w:t>СОДЕРЖАНИЕ ОБУЧЕНИЯ</w:t>
      </w:r>
      <w:r>
        <w:rPr>
          <w:rFonts w:ascii="Times New Roman" w:hAnsi="Times New Roman"/>
          <w:b w:val="false"/>
          <w:i w:val="false"/>
          <w:color w:val="000000"/>
          <w:sz w:val="28"/>
        </w:rPr>
        <w:t xml:space="preserve"> </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Тема 1. Биология как наука.</w:t>
      </w:r>
    </w:p>
    <w:p>
      <w:pPr>
        <w:spacing w:before="0" w:after="0" w:line="264"/>
        <w:ind w:firstLine="600"/>
        <w:jc w:val="both"/>
      </w:pPr>
      <w:r>
        <w:rPr>
          <w:rFonts w:ascii="Times New Roman" w:hAnsi="Times New Roman"/>
          <w:b w:val="false"/>
          <w:i w:val="false"/>
          <w:color w:val="000000"/>
          <w:sz w:val="28"/>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pPr>
        <w:spacing w:before="0" w:after="0" w:line="264"/>
        <w:ind w:firstLine="600"/>
        <w:jc w:val="both"/>
      </w:pPr>
      <w:r>
        <w:rPr>
          <w:rFonts w:ascii="Times New Roman" w:hAnsi="Times New Roman"/>
          <w:b w:val="false"/>
          <w:i w:val="false"/>
          <w:color w:val="000000"/>
          <w:sz w:val="28"/>
        </w:rPr>
        <w:t>Методы познания живой природы (наблюдение, эксперимент, описание, измерение, классификация, моделирование, статистическая обработка данных).</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Ч. Дарвин, Г. Мендель, Н. К. Кольцов, Дж. Уотсон и Ф. Крик.</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«Методы познания живой природы».</w:t>
      </w:r>
    </w:p>
    <w:p>
      <w:pPr>
        <w:spacing w:before="0" w:after="0" w:line="264"/>
        <w:ind w:firstLine="600"/>
        <w:jc w:val="both"/>
      </w:pPr>
      <w:r>
        <w:rPr>
          <w:rFonts w:ascii="Times New Roman" w:hAnsi="Times New Roman"/>
          <w:b/>
          <w:i w:val="false"/>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Практическая работа</w:t>
      </w:r>
      <w:r>
        <w:rPr>
          <w:rFonts w:ascii="Times New Roman" w:hAnsi="Times New Roman"/>
          <w:b/>
          <w:i w:val="false"/>
          <w:color w:val="000000"/>
          <w:sz w:val="28"/>
        </w:rPr>
        <w:t xml:space="preserve"> </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1. «Использование различных методов при изучении биологических объектов».</w:t>
      </w:r>
    </w:p>
    <w:p>
      <w:pPr>
        <w:spacing w:before="0" w:after="0" w:line="264"/>
        <w:ind w:firstLine="600"/>
        <w:jc w:val="both"/>
      </w:pPr>
      <w:r>
        <w:rPr>
          <w:rFonts w:ascii="Times New Roman" w:hAnsi="Times New Roman"/>
          <w:b/>
          <w:i w:val="false"/>
          <w:color w:val="000000"/>
          <w:sz w:val="28"/>
        </w:rPr>
        <w:t>Тема 2. Живые системы и их организация.</w:t>
      </w:r>
    </w:p>
    <w:p>
      <w:pPr>
        <w:spacing w:before="0" w:after="0" w:line="264"/>
        <w:ind w:firstLine="600"/>
        <w:jc w:val="both"/>
      </w:pPr>
      <w:r>
        <w:rPr>
          <w:rFonts w:ascii="Times New Roman" w:hAnsi="Times New Roman"/>
          <w:b w:val="false"/>
          <w:i w:val="false"/>
          <w:color w:val="000000"/>
          <w:sz w:val="28"/>
        </w:rPr>
        <w:t>Живые системы (биосистемы) как предмет изучения биологии. Отличие живых систем от неорганической природы.</w:t>
      </w:r>
    </w:p>
    <w:p>
      <w:pPr>
        <w:spacing w:before="0" w:after="0" w:line="264"/>
        <w:ind w:firstLine="600"/>
        <w:jc w:val="both"/>
      </w:pPr>
      <w:r>
        <w:rPr>
          <w:rFonts w:ascii="Times New Roman" w:hAnsi="Times New Roman"/>
          <w:b w:val="false"/>
          <w:i w:val="false"/>
          <w:color w:val="000000"/>
          <w:sz w:val="28"/>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«Основные признаки жизни», «Уровни организации живой природы».</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модель молекулы ДНК.</w:t>
      </w:r>
    </w:p>
    <w:p>
      <w:pPr>
        <w:spacing w:before="0" w:after="0" w:line="264"/>
        <w:ind w:firstLine="600"/>
        <w:jc w:val="both"/>
      </w:pPr>
      <w:r>
        <w:rPr>
          <w:rFonts w:ascii="Times New Roman" w:hAnsi="Times New Roman"/>
          <w:b/>
          <w:i w:val="false"/>
          <w:color w:val="000000"/>
          <w:sz w:val="28"/>
        </w:rPr>
        <w:t>Тема 3. Химический состав и строение клетки.</w:t>
      </w:r>
    </w:p>
    <w:p>
      <w:pPr>
        <w:spacing w:before="0" w:after="0" w:line="264"/>
        <w:ind w:firstLine="600"/>
        <w:jc w:val="both"/>
      </w:pPr>
      <w:r>
        <w:rPr>
          <w:rFonts w:ascii="Times New Roman" w:hAnsi="Times New Roman"/>
          <w:b w:val="false"/>
          <w:i w:val="false"/>
          <w:color w:val="000000"/>
          <w:sz w:val="28"/>
        </w:rPr>
        <w:t xml:space="preserve"> Химический состав клетки. Химические элементы: макроэлементы, микроэлементы. Вода и минеральные вещества.</w:t>
      </w:r>
    </w:p>
    <w:p>
      <w:pPr>
        <w:spacing w:before="0" w:after="0" w:line="264"/>
        <w:ind w:firstLine="600"/>
        <w:jc w:val="both"/>
      </w:pPr>
      <w:r>
        <w:rPr>
          <w:rFonts w:ascii="Times New Roman" w:hAnsi="Times New Roman"/>
          <w:b w:val="false"/>
          <w:i w:val="false"/>
          <w:color w:val="000000"/>
          <w:sz w:val="28"/>
        </w:rPr>
        <w:t>Функции воды и минеральных веществ в клетке. Поддержание осмотического баланса.</w:t>
      </w:r>
    </w:p>
    <w:p>
      <w:pPr>
        <w:spacing w:before="0" w:after="0" w:line="264"/>
        <w:ind w:firstLine="600"/>
        <w:jc w:val="both"/>
      </w:pPr>
      <w:r>
        <w:rPr>
          <w:rFonts w:ascii="Times New Roman" w:hAnsi="Times New Roman"/>
          <w:b w:val="false"/>
          <w:i w:val="false"/>
          <w:color w:val="000000"/>
          <w:sz w:val="28"/>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pPr>
        <w:spacing w:before="0" w:after="0" w:line="264"/>
        <w:ind w:firstLine="600"/>
        <w:jc w:val="both"/>
      </w:pPr>
      <w:r>
        <w:rPr>
          <w:rFonts w:ascii="Times New Roman" w:hAnsi="Times New Roman"/>
          <w:b w:val="false"/>
          <w:i w:val="false"/>
          <w:color w:val="000000"/>
          <w:sz w:val="28"/>
        </w:rPr>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pPr>
        <w:spacing w:before="0" w:after="0" w:line="264"/>
        <w:ind w:firstLine="600"/>
        <w:jc w:val="both"/>
      </w:pPr>
      <w:r>
        <w:rPr>
          <w:rFonts w:ascii="Times New Roman" w:hAnsi="Times New Roman"/>
          <w:b w:val="false"/>
          <w:i w:val="false"/>
          <w:color w:val="000000"/>
          <w:sz w:val="28"/>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pPr>
        <w:spacing w:before="0" w:after="0" w:line="264"/>
        <w:ind w:firstLine="600"/>
        <w:jc w:val="both"/>
      </w:pPr>
      <w:r>
        <w:rPr>
          <w:rFonts w:ascii="Times New Roman" w:hAnsi="Times New Roman"/>
          <w:b w:val="false"/>
          <w:i w:val="false"/>
          <w:color w:val="000000"/>
          <w:sz w:val="28"/>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pPr>
        <w:spacing w:before="0" w:after="0" w:line="264"/>
        <w:ind w:firstLine="600"/>
        <w:jc w:val="both"/>
      </w:pPr>
      <w:r>
        <w:rPr>
          <w:rFonts w:ascii="Times New Roman" w:hAnsi="Times New Roman"/>
          <w:b w:val="false"/>
          <w:i w:val="false"/>
          <w:color w:val="000000"/>
          <w:sz w:val="28"/>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pPr>
        <w:spacing w:before="0" w:after="0" w:line="264"/>
        <w:ind w:firstLine="600"/>
        <w:jc w:val="both"/>
      </w:pPr>
      <w:r>
        <w:rPr>
          <w:rFonts w:ascii="Times New Roman" w:hAnsi="Times New Roman"/>
          <w:b w:val="false"/>
          <w:i w:val="false"/>
          <w:color w:val="000000"/>
          <w:sz w:val="28"/>
        </w:rPr>
        <w:t>Цитология – наука о клетке. Клеточная теория – пример взаимодействия идей и фактов в научном познании. Методы изучения клетки.</w:t>
      </w:r>
    </w:p>
    <w:p>
      <w:pPr>
        <w:spacing w:before="0" w:after="0" w:line="264"/>
        <w:ind w:firstLine="600"/>
        <w:jc w:val="both"/>
      </w:pPr>
      <w:r>
        <w:rPr>
          <w:rFonts w:ascii="Times New Roman" w:hAnsi="Times New Roman"/>
          <w:b w:val="false"/>
          <w:i w:val="false"/>
          <w:color w:val="000000"/>
          <w:sz w:val="28"/>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pPr>
        <w:spacing w:before="0" w:after="0" w:line="264"/>
        <w:ind w:firstLine="600"/>
        <w:jc w:val="both"/>
      </w:pPr>
      <w:r>
        <w:rPr>
          <w:rFonts w:ascii="Times New Roman" w:hAnsi="Times New Roman"/>
          <w:b w:val="false"/>
          <w:i w:val="false"/>
          <w:color w:val="000000"/>
          <w:sz w:val="28"/>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pPr>
        <w:spacing w:before="0" w:after="0" w:line="264"/>
        <w:ind w:firstLine="600"/>
        <w:jc w:val="both"/>
      </w:pPr>
      <w:r>
        <w:rPr>
          <w:rFonts w:ascii="Times New Roman" w:hAnsi="Times New Roman"/>
          <w:b w:val="false"/>
          <w:i w:val="false"/>
          <w:color w:val="000000"/>
          <w:sz w:val="28"/>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pPr>
        <w:spacing w:before="0" w:after="0" w:line="264"/>
        <w:ind w:firstLine="600"/>
        <w:jc w:val="both"/>
      </w:pPr>
      <w:r>
        <w:rPr>
          <w:rFonts w:ascii="Times New Roman" w:hAnsi="Times New Roman"/>
          <w:b w:val="false"/>
          <w:i w:val="false"/>
          <w:color w:val="000000"/>
          <w:sz w:val="28"/>
        </w:rPr>
        <w:t>Ядро – регуляторный центр клетки. Строение ядра: ядерная оболочка, кариоплазма, хроматин, ядрышко. Хромосомы.</w:t>
      </w:r>
    </w:p>
    <w:p>
      <w:pPr>
        <w:spacing w:before="0" w:after="0" w:line="264"/>
        <w:ind w:firstLine="600"/>
        <w:jc w:val="both"/>
      </w:pPr>
      <w:r>
        <w:rPr>
          <w:rFonts w:ascii="Times New Roman" w:hAnsi="Times New Roman"/>
          <w:b w:val="false"/>
          <w:i w:val="false"/>
          <w:color w:val="000000"/>
          <w:sz w:val="28"/>
        </w:rPr>
        <w:t>Транспорт веществ в клетке.</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А. Левенгук, Р. Гук, Т. Шванн, М. Шлейден, Р. Вирхов, Дж. Уотсон, Ф. Крик, М. Уилкинс, Р. Франклин, К. М. Бэр.</w:t>
      </w:r>
    </w:p>
    <w:p>
      <w:pPr>
        <w:spacing w:before="0" w:after="0" w:line="264"/>
        <w:ind w:firstLine="600"/>
        <w:jc w:val="both"/>
      </w:pPr>
      <w:r>
        <w:rPr>
          <w:rFonts w:ascii="Times New Roman" w:hAnsi="Times New Roman"/>
          <w:b w:val="false"/>
          <w:i w:val="false"/>
          <w:color w:val="000000"/>
          <w:sz w:val="28"/>
        </w:rPr>
        <w:t>Диаграммы:</w:t>
      </w:r>
      <w:r>
        <w:rPr>
          <w:rFonts w:ascii="Times New Roman" w:hAnsi="Times New Roman"/>
          <w:b w:val="false"/>
          <w:i w:val="false"/>
          <w:color w:val="000000"/>
          <w:sz w:val="28"/>
        </w:rPr>
        <w:t xml:space="preserve"> «Распределение химических элементов в неживой природе», «Распределение химических элементов в живой природе».</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pPr>
        <w:spacing w:before="0" w:after="0" w:line="264"/>
        <w:ind w:firstLine="600"/>
        <w:jc w:val="both"/>
      </w:pPr>
      <w:r>
        <w:rPr>
          <w:rFonts w:ascii="Times New Roman" w:hAnsi="Times New Roman"/>
          <w:b/>
          <w:i w:val="false"/>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Лабораторная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1. «Изучение каталитической активности ферментов (на примере амилазы или каталазы)».</w:t>
      </w:r>
    </w:p>
    <w:p>
      <w:pPr>
        <w:spacing w:before="0" w:after="0" w:line="264"/>
        <w:ind w:firstLine="600"/>
        <w:jc w:val="both"/>
      </w:pPr>
      <w:r>
        <w:rPr>
          <w:rFonts w:ascii="Times New Roman" w:hAnsi="Times New Roman"/>
          <w:b w:val="false"/>
          <w:i w:val="false"/>
          <w:color w:val="000000"/>
          <w:sz w:val="28"/>
        </w:rPr>
        <w:t>Лабораторная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2. «Изучение строения клеток растений, животных и бактерий под микроскопом на готовых микропрепаратах и их описание».</w:t>
      </w:r>
    </w:p>
    <w:p>
      <w:pPr>
        <w:spacing w:before="0" w:after="0" w:line="264"/>
        <w:ind w:firstLine="600"/>
        <w:jc w:val="both"/>
      </w:pPr>
      <w:r>
        <w:rPr>
          <w:rFonts w:ascii="Times New Roman" w:hAnsi="Times New Roman"/>
          <w:b/>
          <w:i w:val="false"/>
          <w:color w:val="000000"/>
          <w:sz w:val="28"/>
        </w:rPr>
        <w:t>Тема 4. Жизнедеятельность клетки.</w:t>
      </w:r>
    </w:p>
    <w:p>
      <w:pPr>
        <w:spacing w:before="0" w:after="0" w:line="264"/>
        <w:ind w:firstLine="600"/>
        <w:jc w:val="both"/>
      </w:pPr>
      <w:r>
        <w:rPr>
          <w:rFonts w:ascii="Times New Roman" w:hAnsi="Times New Roman"/>
          <w:b w:val="false"/>
          <w:i w:val="false"/>
          <w:color w:val="000000"/>
          <w:sz w:val="28"/>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pPr>
        <w:spacing w:before="0" w:after="0" w:line="264"/>
        <w:ind w:firstLine="600"/>
        <w:jc w:val="both"/>
      </w:pPr>
      <w:r>
        <w:rPr>
          <w:rFonts w:ascii="Times New Roman" w:hAnsi="Times New Roman"/>
          <w:b w:val="false"/>
          <w:i w:val="false"/>
          <w:color w:val="000000"/>
          <w:sz w:val="28"/>
        </w:rPr>
        <w:t>Типы обмена веществ: автотрофный и гетеротрофный. Роль ферментов в обмене веществ и превращении энергии в клетке.</w:t>
      </w:r>
    </w:p>
    <w:p>
      <w:pPr>
        <w:spacing w:before="0" w:after="0" w:line="264"/>
        <w:ind w:firstLine="600"/>
        <w:jc w:val="both"/>
      </w:pPr>
      <w:r>
        <w:rPr>
          <w:rFonts w:ascii="Times New Roman" w:hAnsi="Times New Roman"/>
          <w:b w:val="false"/>
          <w:i w:val="false"/>
          <w:color w:val="000000"/>
          <w:sz w:val="28"/>
        </w:rPr>
        <w:t>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pPr>
        <w:spacing w:before="0" w:after="0" w:line="264"/>
        <w:ind w:firstLine="600"/>
        <w:jc w:val="both"/>
      </w:pPr>
      <w:r>
        <w:rPr>
          <w:rFonts w:ascii="Times New Roman" w:hAnsi="Times New Roman"/>
          <w:b w:val="false"/>
          <w:i w:val="false"/>
          <w:color w:val="000000"/>
          <w:sz w:val="28"/>
        </w:rPr>
        <w:t>Хемосинтез. Хемосинтезирующие бактерии. Значение хемосинтеза для жизни на Земле.</w:t>
      </w:r>
    </w:p>
    <w:p>
      <w:pPr>
        <w:spacing w:before="0" w:after="0" w:line="264"/>
        <w:ind w:firstLine="600"/>
        <w:jc w:val="both"/>
      </w:pPr>
      <w:r>
        <w:rPr>
          <w:rFonts w:ascii="Times New Roman" w:hAnsi="Times New Roman"/>
          <w:b w:val="false"/>
          <w:i w:val="false"/>
          <w:color w:val="000000"/>
          <w:sz w:val="28"/>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pPr>
        <w:spacing w:before="0" w:after="0" w:line="264"/>
        <w:ind w:firstLine="600"/>
        <w:jc w:val="both"/>
      </w:pPr>
      <w:r>
        <w:rPr>
          <w:rFonts w:ascii="Times New Roman" w:hAnsi="Times New Roman"/>
          <w:b w:val="false"/>
          <w:i w:val="false"/>
          <w:color w:val="000000"/>
          <w:sz w:val="28"/>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pPr>
        <w:spacing w:before="0" w:after="0" w:line="264"/>
        <w:ind w:firstLine="600"/>
        <w:jc w:val="both"/>
      </w:pPr>
      <w:r>
        <w:rPr>
          <w:rFonts w:ascii="Times New Roman" w:hAnsi="Times New Roman"/>
          <w:b w:val="false"/>
          <w:i w:val="false"/>
          <w:color w:val="000000"/>
          <w:sz w:val="28"/>
        </w:rPr>
        <w:t>Неклеточные формы жизни – вирусы. История открытия вирусов (Д. И.</w:t>
      </w:r>
      <w:r>
        <w:rPr>
          <w:rFonts w:ascii="Times New Roman" w:hAnsi="Times New Roman"/>
          <w:b w:val="false"/>
          <w:i w:val="false"/>
          <w:color w:val="000000"/>
          <w:sz w:val="28"/>
        </w:rPr>
        <w:t xml:space="preserve"> </w:t>
      </w:r>
      <w:r>
        <w:rPr>
          <w:rFonts w:ascii="Times New Roman" w:hAnsi="Times New Roman"/>
          <w:b w:val="false"/>
          <w:i w:val="false"/>
          <w:color w:val="000000"/>
          <w:sz w:val="28"/>
        </w:rPr>
        <w:t>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Обратная транскрипция, ревертаза и интеграза. Профилактика распространения вирусных заболеваний.</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Н. К. Кольцов, Д. И. Ивановский, К. А. Тимирязев.</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модели-аппликации «Удвоение ДНК и транскрипция», «Биосинтез белка», «Строение клетки», модель структуры ДНК.</w:t>
      </w:r>
    </w:p>
    <w:p>
      <w:pPr>
        <w:spacing w:before="0" w:after="0" w:line="264"/>
        <w:ind w:firstLine="600"/>
        <w:jc w:val="both"/>
      </w:pPr>
      <w:r>
        <w:rPr>
          <w:rFonts w:ascii="Times New Roman" w:hAnsi="Times New Roman"/>
          <w:b/>
          <w:i w:val="false"/>
          <w:color w:val="000000"/>
          <w:sz w:val="28"/>
        </w:rPr>
        <w:t>Тема 5. Размножение и индивидуальное развитие организмов.</w:t>
      </w:r>
    </w:p>
    <w:p>
      <w:pPr>
        <w:spacing w:before="0" w:after="0" w:line="264"/>
        <w:ind w:firstLine="600"/>
        <w:jc w:val="both"/>
      </w:pPr>
      <w:r>
        <w:rPr>
          <w:rFonts w:ascii="Times New Roman" w:hAnsi="Times New Roman"/>
          <w:b w:val="false"/>
          <w:i w:val="false"/>
          <w:color w:val="000000"/>
          <w:sz w:val="28"/>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pPr>
        <w:spacing w:before="0" w:after="0" w:line="264"/>
        <w:ind w:firstLine="600"/>
        <w:jc w:val="both"/>
      </w:pPr>
      <w:r>
        <w:rPr>
          <w:rFonts w:ascii="Times New Roman" w:hAnsi="Times New Roman"/>
          <w:b w:val="false"/>
          <w:i w:val="false"/>
          <w:color w:val="000000"/>
          <w:sz w:val="28"/>
        </w:rPr>
        <w:t>Деление клетки – митоз. Стадии митоза. Процессы, происходящие на разных стадиях митоза. Биологический смысл митоза.</w:t>
      </w:r>
    </w:p>
    <w:p>
      <w:pPr>
        <w:spacing w:before="0" w:after="0" w:line="264"/>
        <w:ind w:firstLine="600"/>
        <w:jc w:val="both"/>
      </w:pPr>
      <w:r>
        <w:rPr>
          <w:rFonts w:ascii="Times New Roman" w:hAnsi="Times New Roman"/>
          <w:b w:val="false"/>
          <w:i w:val="false"/>
          <w:color w:val="000000"/>
          <w:sz w:val="28"/>
        </w:rPr>
        <w:t>Программируемая гибель клетки – апоптоз.</w:t>
      </w:r>
    </w:p>
    <w:p>
      <w:pPr>
        <w:spacing w:before="0" w:after="0" w:line="264"/>
        <w:ind w:firstLine="600"/>
        <w:jc w:val="both"/>
      </w:pPr>
      <w:r>
        <w:rPr>
          <w:rFonts w:ascii="Times New Roman" w:hAnsi="Times New Roman"/>
          <w:b w:val="false"/>
          <w:i w:val="false"/>
          <w:color w:val="000000"/>
          <w:sz w:val="28"/>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pPr>
        <w:spacing w:before="0" w:after="0" w:line="264"/>
        <w:ind w:firstLine="600"/>
        <w:jc w:val="both"/>
      </w:pPr>
      <w:r>
        <w:rPr>
          <w:rFonts w:ascii="Times New Roman" w:hAnsi="Times New Roman"/>
          <w:b w:val="false"/>
          <w:i w:val="false"/>
          <w:color w:val="000000"/>
          <w:sz w:val="28"/>
        </w:rPr>
        <w:t>Половое размножение, его отличия от бесполого.</w:t>
      </w:r>
    </w:p>
    <w:p>
      <w:pPr>
        <w:spacing w:before="0" w:after="0" w:line="264"/>
        <w:ind w:firstLine="600"/>
        <w:jc w:val="both"/>
      </w:pPr>
      <w:r>
        <w:rPr>
          <w:rFonts w:ascii="Times New Roman" w:hAnsi="Times New Roman"/>
          <w:b w:val="false"/>
          <w:i w:val="false"/>
          <w:color w:val="000000"/>
          <w:sz w:val="28"/>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pPr>
        <w:spacing w:before="0" w:after="0" w:line="264"/>
        <w:ind w:firstLine="600"/>
        <w:jc w:val="both"/>
      </w:pPr>
      <w:r>
        <w:rPr>
          <w:rFonts w:ascii="Times New Roman" w:hAnsi="Times New Roman"/>
          <w:b w:val="false"/>
          <w:i w:val="false"/>
          <w:color w:val="000000"/>
          <w:sz w:val="28"/>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pPr>
        <w:spacing w:before="0" w:after="0" w:line="264"/>
        <w:ind w:firstLine="600"/>
        <w:jc w:val="both"/>
      </w:pPr>
      <w:r>
        <w:rPr>
          <w:rFonts w:ascii="Times New Roman" w:hAnsi="Times New Roman"/>
          <w:b w:val="false"/>
          <w:i w:val="false"/>
          <w:color w:val="000000"/>
          <w:sz w:val="28"/>
        </w:rPr>
        <w:t>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среды на развитие организмов, факторы, способные вызывать врождённые уродства.</w:t>
      </w:r>
    </w:p>
    <w:p>
      <w:pPr>
        <w:spacing w:before="0" w:after="0" w:line="264"/>
        <w:ind w:firstLine="600"/>
        <w:jc w:val="both"/>
      </w:pPr>
      <w:r>
        <w:rPr>
          <w:rFonts w:ascii="Times New Roman" w:hAnsi="Times New Roman"/>
          <w:b w:val="false"/>
          <w:i w:val="false"/>
          <w:color w:val="000000"/>
          <w:sz w:val="28"/>
        </w:rPr>
        <w:t>Рост и развитие растений. Онтогенез цветкового растения: строение семени, стадии развития.</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pPr>
        <w:spacing w:before="0" w:after="0" w:line="264"/>
        <w:ind w:firstLine="600"/>
        <w:jc w:val="both"/>
      </w:pPr>
      <w:r>
        <w:rPr>
          <w:rFonts w:ascii="Times New Roman" w:hAnsi="Times New Roman"/>
          <w:b/>
          <w:i w:val="false"/>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Лабораторная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3. «Наблюдение митоза в клетках кончика корешка лука на готовых микропрепаратах».</w:t>
      </w:r>
    </w:p>
    <w:p>
      <w:pPr>
        <w:spacing w:before="0" w:after="0" w:line="264"/>
        <w:ind w:firstLine="600"/>
        <w:jc w:val="both"/>
      </w:pPr>
      <w:r>
        <w:rPr>
          <w:rFonts w:ascii="Times New Roman" w:hAnsi="Times New Roman"/>
          <w:b w:val="false"/>
          <w:i w:val="false"/>
          <w:color w:val="000000"/>
          <w:sz w:val="28"/>
        </w:rPr>
        <w:t>Лабораторная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4. «Изучение строения половых клеток на готовых микропрепаратах».</w:t>
      </w:r>
    </w:p>
    <w:p>
      <w:pPr>
        <w:spacing w:before="0" w:after="0" w:line="264"/>
        <w:ind w:firstLine="600"/>
        <w:jc w:val="both"/>
      </w:pPr>
      <w:r>
        <w:rPr>
          <w:rFonts w:ascii="Times New Roman" w:hAnsi="Times New Roman"/>
          <w:b/>
          <w:i w:val="false"/>
          <w:color w:val="000000"/>
          <w:sz w:val="28"/>
        </w:rPr>
        <w:t>Тема 6. Наследственность и изменчивость организмов.</w:t>
      </w:r>
    </w:p>
    <w:p>
      <w:pPr>
        <w:spacing w:before="0" w:after="0" w:line="264"/>
        <w:ind w:firstLine="600"/>
        <w:jc w:val="both"/>
      </w:pPr>
      <w:r>
        <w:rPr>
          <w:rFonts w:ascii="Times New Roman" w:hAnsi="Times New Roman"/>
          <w:b w:val="false"/>
          <w:i w:val="false"/>
          <w:color w:val="000000"/>
          <w:sz w:val="28"/>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pPr>
        <w:spacing w:before="0" w:after="0" w:line="264"/>
        <w:ind w:firstLine="600"/>
        <w:jc w:val="both"/>
      </w:pPr>
      <w:r>
        <w:rPr>
          <w:rFonts w:ascii="Times New Roman" w:hAnsi="Times New Roman"/>
          <w:b w:val="false"/>
          <w:i w:val="false"/>
          <w:color w:val="000000"/>
          <w:sz w:val="28"/>
        </w:rPr>
        <w:t>Закономерности наследования признаков, установленные Г.</w:t>
      </w:r>
      <w:r>
        <w:rPr>
          <w:rFonts w:ascii="Times New Roman" w:hAnsi="Times New Roman"/>
          <w:b w:val="false"/>
          <w:i w:val="false"/>
          <w:color w:val="000000"/>
          <w:sz w:val="28"/>
        </w:rPr>
        <w:t xml:space="preserve"> </w:t>
      </w:r>
      <w:r>
        <w:rPr>
          <w:rFonts w:ascii="Times New Roman" w:hAnsi="Times New Roman"/>
          <w:b w:val="false"/>
          <w:i w:val="false"/>
          <w:color w:val="000000"/>
          <w:sz w:val="28"/>
        </w:rPr>
        <w:t>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pPr>
        <w:spacing w:before="0" w:after="0" w:line="264"/>
        <w:ind w:firstLine="600"/>
        <w:jc w:val="both"/>
      </w:pPr>
      <w:r>
        <w:rPr>
          <w:rFonts w:ascii="Times New Roman" w:hAnsi="Times New Roman"/>
          <w:b w:val="false"/>
          <w:i w:val="false"/>
          <w:color w:val="000000"/>
          <w:sz w:val="28"/>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pPr>
        <w:spacing w:before="0" w:after="0" w:line="264"/>
        <w:ind w:firstLine="600"/>
        <w:jc w:val="both"/>
      </w:pPr>
      <w:r>
        <w:rPr>
          <w:rFonts w:ascii="Times New Roman" w:hAnsi="Times New Roman"/>
          <w:b w:val="false"/>
          <w:i w:val="false"/>
          <w:color w:val="000000"/>
          <w:sz w:val="28"/>
        </w:rPr>
        <w:t>Сцепленное наследование признаков. Работа Т.</w:t>
      </w:r>
      <w:r>
        <w:rPr>
          <w:rFonts w:ascii="Times New Roman" w:hAnsi="Times New Roman"/>
          <w:b w:val="false"/>
          <w:i w:val="false"/>
          <w:color w:val="000000"/>
          <w:sz w:val="28"/>
        </w:rPr>
        <w:t xml:space="preserve"> </w:t>
      </w:r>
      <w:r>
        <w:rPr>
          <w:rFonts w:ascii="Times New Roman" w:hAnsi="Times New Roman"/>
          <w:b w:val="false"/>
          <w:i w:val="false"/>
          <w:color w:val="000000"/>
          <w:sz w:val="28"/>
        </w:rPr>
        <w:t>Моргана по сцепленному наследованию генов. Нарушение сцепления генов в результате кроссинговера.</w:t>
      </w:r>
    </w:p>
    <w:p>
      <w:pPr>
        <w:spacing w:before="0" w:after="0" w:line="264"/>
        <w:ind w:firstLine="600"/>
        <w:jc w:val="both"/>
      </w:pPr>
      <w:r>
        <w:rPr>
          <w:rFonts w:ascii="Times New Roman" w:hAnsi="Times New Roman"/>
          <w:b w:val="false"/>
          <w:i w:val="false"/>
          <w:color w:val="000000"/>
          <w:sz w:val="28"/>
        </w:rPr>
        <w:t>Хромосомная теория наследственности. Генетические карты.</w:t>
      </w:r>
    </w:p>
    <w:p>
      <w:pPr>
        <w:spacing w:before="0" w:after="0" w:line="264"/>
        <w:ind w:firstLine="600"/>
        <w:jc w:val="both"/>
      </w:pPr>
      <w:r>
        <w:rPr>
          <w:rFonts w:ascii="Times New Roman" w:hAnsi="Times New Roman"/>
          <w:b w:val="false"/>
          <w:i w:val="false"/>
          <w:color w:val="000000"/>
          <w:sz w:val="28"/>
        </w:rPr>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pPr>
        <w:spacing w:before="0" w:after="0" w:line="264"/>
        <w:ind w:firstLine="600"/>
        <w:jc w:val="both"/>
      </w:pPr>
      <w:r>
        <w:rPr>
          <w:rFonts w:ascii="Times New Roman" w:hAnsi="Times New Roman"/>
          <w:b w:val="false"/>
          <w:i w:val="false"/>
          <w:color w:val="000000"/>
          <w:sz w:val="28"/>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pPr>
        <w:spacing w:before="0" w:after="0" w:line="264"/>
        <w:ind w:firstLine="600"/>
        <w:jc w:val="both"/>
      </w:pPr>
      <w:r>
        <w:rPr>
          <w:rFonts w:ascii="Times New Roman" w:hAnsi="Times New Roman"/>
          <w:b w:val="false"/>
          <w:i w:val="false"/>
          <w:color w:val="000000"/>
          <w:sz w:val="28"/>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w:t>
      </w:r>
      <w:r>
        <w:rPr>
          <w:rFonts w:ascii="Times New Roman" w:hAnsi="Times New Roman"/>
          <w:b w:val="false"/>
          <w:i w:val="false"/>
          <w:color w:val="000000"/>
          <w:sz w:val="28"/>
        </w:rPr>
        <w:t xml:space="preserve"> </w:t>
      </w:r>
      <w:r>
        <w:rPr>
          <w:rFonts w:ascii="Times New Roman" w:hAnsi="Times New Roman"/>
          <w:b w:val="false"/>
          <w:i w:val="false"/>
          <w:color w:val="000000"/>
          <w:sz w:val="28"/>
        </w:rPr>
        <w:t>Вавилова.</w:t>
      </w:r>
    </w:p>
    <w:p>
      <w:pPr>
        <w:spacing w:before="0" w:after="0" w:line="264"/>
        <w:ind w:firstLine="600"/>
        <w:jc w:val="both"/>
      </w:pPr>
      <w:r>
        <w:rPr>
          <w:rFonts w:ascii="Times New Roman" w:hAnsi="Times New Roman"/>
          <w:b w:val="false"/>
          <w:i w:val="false"/>
          <w:color w:val="000000"/>
          <w:sz w:val="28"/>
        </w:rPr>
        <w:t>Внеядерная наследственность и изменчивость.</w:t>
      </w:r>
    </w:p>
    <w:p>
      <w:pPr>
        <w:spacing w:before="0" w:after="0" w:line="264"/>
        <w:ind w:firstLine="600"/>
        <w:jc w:val="both"/>
      </w:pPr>
      <w:r>
        <w:rPr>
          <w:rFonts w:ascii="Times New Roman" w:hAnsi="Times New Roman"/>
          <w:b w:val="false"/>
          <w:i w:val="false"/>
          <w:color w:val="000000"/>
          <w:sz w:val="28"/>
        </w:rPr>
        <w:t>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Г. Мендель, Т. Морган, Г. де Фриз, С. С. Четвериков, Н. В. Тимофеев-Ресовский, Н. И. Вавилов.</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модели-аппликации «Моногибридное скрещивание», «Неполное доминирование», «Дигибридное скрещивание», «Перекрёст хромосом», микроскоп и микропрепарат «Дрозофила» (норма, мутации формы крыльев и окраски тела), гербарий «Горох посевной».</w:t>
      </w:r>
    </w:p>
    <w:p>
      <w:pPr>
        <w:spacing w:before="0" w:after="0" w:line="264"/>
        <w:ind w:firstLine="600"/>
        <w:jc w:val="both"/>
      </w:pPr>
      <w:r>
        <w:rPr>
          <w:rFonts w:ascii="Times New Roman" w:hAnsi="Times New Roman"/>
          <w:b/>
          <w:i w:val="false"/>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Лабораторная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5. «Изучение результатов моногибридного и дигибридного скрещивания у дрозофилы на готовых микропрепаратах».</w:t>
      </w:r>
    </w:p>
    <w:p>
      <w:pPr>
        <w:spacing w:before="0" w:after="0" w:line="264"/>
        <w:ind w:firstLine="600"/>
        <w:jc w:val="both"/>
      </w:pPr>
      <w:r>
        <w:rPr>
          <w:rFonts w:ascii="Times New Roman" w:hAnsi="Times New Roman"/>
          <w:b w:val="false"/>
          <w:i w:val="false"/>
          <w:color w:val="000000"/>
          <w:sz w:val="28"/>
        </w:rPr>
        <w:t>Лабораторная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6. «Изучение модификационной изменчивости, построение вариационного ряда и вариационной кривой».</w:t>
      </w:r>
    </w:p>
    <w:p>
      <w:pPr>
        <w:spacing w:before="0" w:after="0" w:line="264"/>
        <w:ind w:firstLine="600"/>
        <w:jc w:val="both"/>
      </w:pPr>
      <w:r>
        <w:rPr>
          <w:rFonts w:ascii="Times New Roman" w:hAnsi="Times New Roman"/>
          <w:b w:val="false"/>
          <w:i w:val="false"/>
          <w:color w:val="000000"/>
          <w:sz w:val="28"/>
        </w:rPr>
        <w:t>Лабораторная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7. «Анализ мутаций у дрозофилы на готовых микропрепаратах».</w:t>
      </w:r>
    </w:p>
    <w:p>
      <w:pPr>
        <w:spacing w:before="0" w:after="0" w:line="264"/>
        <w:ind w:firstLine="600"/>
        <w:jc w:val="both"/>
      </w:pPr>
      <w:r>
        <w:rPr>
          <w:rFonts w:ascii="Times New Roman" w:hAnsi="Times New Roman"/>
          <w:b w:val="false"/>
          <w:i w:val="false"/>
          <w:color w:val="000000"/>
          <w:sz w:val="28"/>
        </w:rPr>
        <w:t>Практическая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2. «Составление и анализ родословных человека».</w:t>
      </w:r>
    </w:p>
    <w:p>
      <w:pPr>
        <w:spacing w:before="0" w:after="0" w:line="264"/>
        <w:ind w:firstLine="600"/>
        <w:jc w:val="both"/>
      </w:pPr>
      <w:r>
        <w:rPr>
          <w:rFonts w:ascii="Times New Roman" w:hAnsi="Times New Roman"/>
          <w:b/>
          <w:i w:val="false"/>
          <w:color w:val="000000"/>
          <w:sz w:val="28"/>
        </w:rPr>
        <w:t>Тема 7. Селекция организмов. Основы биотехнологии.</w:t>
      </w:r>
    </w:p>
    <w:p>
      <w:pPr>
        <w:spacing w:before="0" w:after="0" w:line="264"/>
        <w:ind w:firstLine="600"/>
        <w:jc w:val="both"/>
      </w:pPr>
      <w:r>
        <w:rPr>
          <w:rFonts w:ascii="Times New Roman" w:hAnsi="Times New Roman"/>
          <w:b w:val="false"/>
          <w:i w:val="false"/>
          <w:color w:val="000000"/>
          <w:sz w:val="28"/>
        </w:rPr>
        <w:t>Селекция как наука и процесс. Зарождение селекции и доместикация. Учение Н. И.</w:t>
      </w:r>
      <w:r>
        <w:rPr>
          <w:rFonts w:ascii="Times New Roman" w:hAnsi="Times New Roman"/>
          <w:b w:val="false"/>
          <w:i w:val="false"/>
          <w:color w:val="000000"/>
          <w:sz w:val="28"/>
        </w:rPr>
        <w:t xml:space="preserve"> </w:t>
      </w:r>
      <w:r>
        <w:rPr>
          <w:rFonts w:ascii="Times New Roman" w:hAnsi="Times New Roman"/>
          <w:b w:val="false"/>
          <w:i w:val="false"/>
          <w:color w:val="000000"/>
          <w:sz w:val="28"/>
        </w:rPr>
        <w:t>Вавилова о центрах происхождения и многообразия культурных растений. Центры происхождения домашних животных. Сорт, порода, штамм.</w:t>
      </w:r>
    </w:p>
    <w:p>
      <w:pPr>
        <w:spacing w:before="0" w:after="0" w:line="264"/>
        <w:ind w:firstLine="600"/>
        <w:jc w:val="both"/>
      </w:pPr>
      <w:r>
        <w:rPr>
          <w:rFonts w:ascii="Times New Roman" w:hAnsi="Times New Roman"/>
          <w:b w:val="false"/>
          <w:i w:val="false"/>
          <w:color w:val="000000"/>
          <w:sz w:val="28"/>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pPr>
        <w:spacing w:before="0" w:after="0" w:line="264"/>
        <w:ind w:firstLine="600"/>
        <w:jc w:val="both"/>
      </w:pPr>
      <w:r>
        <w:rPr>
          <w:rFonts w:ascii="Times New Roman" w:hAnsi="Times New Roman"/>
          <w:b w:val="false"/>
          <w:i w:val="false"/>
          <w:color w:val="000000"/>
          <w:sz w:val="28"/>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pPr>
        <w:spacing w:before="0" w:after="0" w:line="264"/>
        <w:ind w:firstLine="600"/>
        <w:jc w:val="both"/>
      </w:pPr>
      <w:r>
        <w:rPr>
          <w:rFonts w:ascii="Times New Roman" w:hAnsi="Times New Roman"/>
          <w:b w:val="false"/>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Н. И. Вавилов, И. В. Мичурин, Г. Д. Карпеченко, М. Ф. Иванов.</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муляжи плодов и корнеплодов диких форм и культурных сортов растений, гербарий «Сельскохозяйственные растения».</w:t>
      </w:r>
    </w:p>
    <w:p>
      <w:pPr>
        <w:spacing w:before="0" w:after="0" w:line="264"/>
        <w:ind w:firstLine="600"/>
        <w:jc w:val="both"/>
      </w:pPr>
      <w:r>
        <w:rPr>
          <w:rFonts w:ascii="Times New Roman" w:hAnsi="Times New Roman"/>
          <w:b/>
          <w:i w:val="false"/>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Экскурсия</w:t>
      </w:r>
      <w:r>
        <w:rPr>
          <w:rFonts w:ascii="Times New Roman" w:hAnsi="Times New Roman"/>
          <w:b/>
          <w:i w:val="false"/>
          <w:color w:val="000000"/>
          <w:sz w:val="28"/>
        </w:rPr>
        <w:t xml:space="preserve"> </w:t>
      </w:r>
      <w:r>
        <w:rPr>
          <w:rFonts w:ascii="Times New Roman" w:hAnsi="Times New Roman"/>
          <w:b w:val="false"/>
          <w:i w:val="false"/>
          <w:color w:val="000000"/>
          <w:sz w:val="28"/>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Тема 1. Эволюционная биология.</w:t>
      </w:r>
    </w:p>
    <w:p>
      <w:pPr>
        <w:spacing w:before="0" w:after="0" w:line="264"/>
        <w:ind w:firstLine="600"/>
        <w:jc w:val="both"/>
      </w:pPr>
      <w:r>
        <w:rPr>
          <w:rFonts w:ascii="Times New Roman" w:hAnsi="Times New Roman"/>
          <w:b w:val="false"/>
          <w:i w:val="false"/>
          <w:color w:val="000000"/>
          <w:sz w:val="28"/>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pPr>
        <w:spacing w:before="0" w:after="0" w:line="264"/>
        <w:ind w:firstLine="600"/>
        <w:jc w:val="both"/>
      </w:pPr>
      <w:r>
        <w:rPr>
          <w:rFonts w:ascii="Times New Roman" w:hAnsi="Times New Roman"/>
          <w:b w:val="false"/>
          <w:i w:val="false"/>
          <w:color w:val="000000"/>
          <w:sz w:val="28"/>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pPr>
        <w:spacing w:before="0" w:after="0" w:line="264"/>
        <w:ind w:firstLine="600"/>
        <w:jc w:val="both"/>
      </w:pPr>
      <w:r>
        <w:rPr>
          <w:rFonts w:ascii="Times New Roman" w:hAnsi="Times New Roman"/>
          <w:b w:val="false"/>
          <w:i w:val="false"/>
          <w:color w:val="000000"/>
          <w:sz w:val="28"/>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pPr>
        <w:spacing w:before="0" w:after="0" w:line="264"/>
        <w:ind w:firstLine="600"/>
        <w:jc w:val="both"/>
      </w:pPr>
      <w:r>
        <w:rPr>
          <w:rFonts w:ascii="Times New Roman" w:hAnsi="Times New Roman"/>
          <w:b w:val="false"/>
          <w:i w:val="false"/>
          <w:color w:val="000000"/>
          <w:sz w:val="28"/>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pPr>
        <w:spacing w:before="0" w:after="0" w:line="264"/>
        <w:ind w:firstLine="600"/>
        <w:jc w:val="both"/>
      </w:pPr>
      <w:r>
        <w:rPr>
          <w:rFonts w:ascii="Times New Roman" w:hAnsi="Times New Roman"/>
          <w:b w:val="false"/>
          <w:i w:val="false"/>
          <w:color w:val="000000"/>
          <w:sz w:val="28"/>
        </w:rPr>
        <w:t>Синтетическая теория эволюции (СТЭ) и её основные положения.</w:t>
      </w:r>
    </w:p>
    <w:p>
      <w:pPr>
        <w:spacing w:before="0" w:after="0" w:line="264"/>
        <w:ind w:firstLine="600"/>
        <w:jc w:val="both"/>
      </w:pPr>
      <w:r>
        <w:rPr>
          <w:rFonts w:ascii="Times New Roman" w:hAnsi="Times New Roman"/>
          <w:b w:val="false"/>
          <w:i w:val="false"/>
          <w:color w:val="000000"/>
          <w:sz w:val="28"/>
        </w:rPr>
        <w:t>Микроэволюция. Популяция как единица вида и эволюции.</w:t>
      </w:r>
    </w:p>
    <w:p>
      <w:pPr>
        <w:spacing w:before="0" w:after="0" w:line="264"/>
        <w:ind w:firstLine="600"/>
        <w:jc w:val="both"/>
      </w:pPr>
      <w:r>
        <w:rPr>
          <w:rFonts w:ascii="Times New Roman" w:hAnsi="Times New Roman"/>
          <w:b w:val="false"/>
          <w:i w:val="false"/>
          <w:color w:val="000000"/>
          <w:sz w:val="28"/>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pPr>
        <w:spacing w:before="0" w:after="0" w:line="264"/>
        <w:ind w:firstLine="600"/>
        <w:jc w:val="both"/>
      </w:pPr>
      <w:r>
        <w:rPr>
          <w:rFonts w:ascii="Times New Roman" w:hAnsi="Times New Roman"/>
          <w:b w:val="false"/>
          <w:i w:val="false"/>
          <w:color w:val="000000"/>
          <w:sz w:val="28"/>
        </w:rPr>
        <w:t>Естественный отбор – направляющий фактор эволюции. Формы естественного отбора.</w:t>
      </w:r>
    </w:p>
    <w:p>
      <w:pPr>
        <w:spacing w:before="0" w:after="0" w:line="264"/>
        <w:ind w:firstLine="600"/>
        <w:jc w:val="both"/>
      </w:pPr>
      <w:r>
        <w:rPr>
          <w:rFonts w:ascii="Times New Roman" w:hAnsi="Times New Roman"/>
          <w:b w:val="false"/>
          <w:i w:val="false"/>
          <w:color w:val="000000"/>
          <w:sz w:val="28"/>
        </w:rPr>
        <w:t>Приспособленность организмов как результат эволюции. Примеры приспособлений у организмов. Ароморфозы и идио­адаптации.</w:t>
      </w:r>
    </w:p>
    <w:p>
      <w:pPr>
        <w:spacing w:before="0" w:after="0" w:line="264"/>
        <w:ind w:firstLine="600"/>
        <w:jc w:val="both"/>
      </w:pPr>
      <w:r>
        <w:rPr>
          <w:rFonts w:ascii="Times New Roman" w:hAnsi="Times New Roman"/>
          <w:b w:val="false"/>
          <w:i w:val="false"/>
          <w:color w:val="000000"/>
          <w:sz w:val="28"/>
        </w:rPr>
        <w:t>Вид и видообразование. Критерии вида. Основные формы видообразования: географическое, экологическое.</w:t>
      </w:r>
    </w:p>
    <w:p>
      <w:pPr>
        <w:spacing w:before="0" w:after="0" w:line="264"/>
        <w:ind w:firstLine="600"/>
        <w:jc w:val="both"/>
      </w:pPr>
      <w:r>
        <w:rPr>
          <w:rFonts w:ascii="Times New Roman" w:hAnsi="Times New Roman"/>
          <w:b w:val="false"/>
          <w:i w:val="false"/>
          <w:color w:val="000000"/>
          <w:sz w:val="28"/>
        </w:rPr>
        <w:t>Макроэволюция. Формы эволюции: филетическая, дивергентная, конвергентная, параллельная. Необратимость эволюции.</w:t>
      </w:r>
    </w:p>
    <w:p>
      <w:pPr>
        <w:spacing w:before="0" w:after="0" w:line="264"/>
        <w:ind w:firstLine="600"/>
        <w:jc w:val="both"/>
      </w:pPr>
      <w:r>
        <w:rPr>
          <w:rFonts w:ascii="Times New Roman" w:hAnsi="Times New Roman"/>
          <w:b w:val="false"/>
          <w:i w:val="false"/>
          <w:color w:val="000000"/>
          <w:sz w:val="28"/>
        </w:rPr>
        <w:t>Происхождение от неспециализированных предков. Прогрессирующая специализация. Адаптивная радиация.</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К. Линней, Ж. Б. Ламарк, Ч. Дарвин, В. О. Ковалевский, К. М. Бэр, Э. Геккель, Ф. Мюллер, А. Н. Северцов.</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pPr>
        <w:spacing w:before="0" w:after="0" w:line="264"/>
        <w:ind w:firstLine="600"/>
        <w:jc w:val="both"/>
      </w:pPr>
      <w:r>
        <w:rPr>
          <w:rFonts w:ascii="Times New Roman" w:hAnsi="Times New Roman"/>
          <w:b w:val="false"/>
          <w:i w:val="false"/>
          <w:color w:val="000000"/>
          <w:sz w:val="28"/>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pPr>
        <w:spacing w:before="0" w:after="0" w:line="264"/>
        <w:ind w:firstLine="600"/>
        <w:jc w:val="both"/>
      </w:pPr>
      <w:r>
        <w:rPr>
          <w:rFonts w:ascii="Times New Roman" w:hAnsi="Times New Roman"/>
          <w:b/>
          <w:i w:val="false"/>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Лабораторная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1. «Сравнение видов по морфологическому критерию».</w:t>
      </w:r>
    </w:p>
    <w:p>
      <w:pPr>
        <w:spacing w:before="0" w:after="0" w:line="264"/>
        <w:ind w:firstLine="600"/>
        <w:jc w:val="both"/>
      </w:pPr>
      <w:r>
        <w:rPr>
          <w:rFonts w:ascii="Times New Roman" w:hAnsi="Times New Roman"/>
          <w:b w:val="false"/>
          <w:i w:val="false"/>
          <w:color w:val="000000"/>
          <w:sz w:val="28"/>
        </w:rPr>
        <w:t>Лабораторная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2. «Описание приспособленности организма и её относительного характера».</w:t>
      </w:r>
    </w:p>
    <w:p>
      <w:pPr>
        <w:spacing w:before="0" w:after="0" w:line="264"/>
        <w:ind w:firstLine="600"/>
        <w:jc w:val="both"/>
      </w:pPr>
      <w:r>
        <w:rPr>
          <w:rFonts w:ascii="Times New Roman" w:hAnsi="Times New Roman"/>
          <w:b/>
          <w:i w:val="false"/>
          <w:color w:val="000000"/>
          <w:sz w:val="28"/>
        </w:rPr>
        <w:t>Тема 2. Возникновение и развитие жизни на Земле.</w:t>
      </w:r>
    </w:p>
    <w:p>
      <w:pPr>
        <w:spacing w:before="0" w:after="0" w:line="264"/>
        <w:ind w:firstLine="600"/>
        <w:jc w:val="both"/>
      </w:pPr>
      <w:r>
        <w:rPr>
          <w:rFonts w:ascii="Times New Roman" w:hAnsi="Times New Roman"/>
          <w:b w:val="false"/>
          <w:i w:val="false"/>
          <w:color w:val="000000"/>
          <w:sz w:val="28"/>
        </w:rPr>
        <w:t>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протоклетки. Первые клетки и их эволюция. Формирование основных групп живых организмов.</w:t>
      </w:r>
    </w:p>
    <w:p>
      <w:pPr>
        <w:spacing w:before="0" w:after="0" w:line="264"/>
        <w:ind w:firstLine="600"/>
        <w:jc w:val="both"/>
      </w:pPr>
      <w:r>
        <w:rPr>
          <w:rFonts w:ascii="Times New Roman" w:hAnsi="Times New Roman"/>
          <w:b w:val="false"/>
          <w:i w:val="false"/>
          <w:color w:val="000000"/>
          <w:sz w:val="28"/>
        </w:rPr>
        <w:t>Развитие жизни на Земле по эрам и периодам. Катархей. Архейская и протерозойская эры. Палеозойская эра и её периоды: кембрийский, ордовикский, силурийский, девонский, каменноугольный, пермский.</w:t>
      </w:r>
    </w:p>
    <w:p>
      <w:pPr>
        <w:spacing w:before="0" w:after="0" w:line="264"/>
        <w:ind w:firstLine="600"/>
        <w:jc w:val="both"/>
      </w:pPr>
      <w:r>
        <w:rPr>
          <w:rFonts w:ascii="Times New Roman" w:hAnsi="Times New Roman"/>
          <w:b w:val="false"/>
          <w:i w:val="false"/>
          <w:color w:val="000000"/>
          <w:sz w:val="28"/>
        </w:rPr>
        <w:t>Мезозойская эра и её периоды: триасовый, юрский, меловой.</w:t>
      </w:r>
    </w:p>
    <w:p>
      <w:pPr>
        <w:spacing w:before="0" w:after="0" w:line="264"/>
        <w:ind w:firstLine="600"/>
        <w:jc w:val="both"/>
      </w:pPr>
      <w:r>
        <w:rPr>
          <w:rFonts w:ascii="Times New Roman" w:hAnsi="Times New Roman"/>
          <w:b w:val="false"/>
          <w:i w:val="false"/>
          <w:color w:val="000000"/>
          <w:sz w:val="28"/>
        </w:rPr>
        <w:t>Кайнозойская эра и её периоды: палеогеновый, неогеновый, антропогеновый.</w:t>
      </w:r>
    </w:p>
    <w:p>
      <w:pPr>
        <w:spacing w:before="0" w:after="0" w:line="264"/>
        <w:ind w:firstLine="600"/>
        <w:jc w:val="both"/>
      </w:pPr>
      <w:r>
        <w:rPr>
          <w:rFonts w:ascii="Times New Roman" w:hAnsi="Times New Roman"/>
          <w:b w:val="false"/>
          <w:i w:val="false"/>
          <w:color w:val="000000"/>
          <w:sz w:val="28"/>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pPr>
        <w:spacing w:before="0" w:after="0" w:line="264"/>
        <w:ind w:firstLine="600"/>
        <w:jc w:val="both"/>
      </w:pPr>
      <w:r>
        <w:rPr>
          <w:rFonts w:ascii="Times New Roman" w:hAnsi="Times New Roman"/>
          <w:b w:val="false"/>
          <w:i w:val="false"/>
          <w:color w:val="000000"/>
          <w:sz w:val="28"/>
        </w:rPr>
        <w:t>Система органического мира как отражение эволюции. Основные систематические группы организмов.</w:t>
      </w:r>
    </w:p>
    <w:p>
      <w:pPr>
        <w:spacing w:before="0" w:after="0" w:line="264"/>
        <w:ind w:firstLine="600"/>
        <w:jc w:val="both"/>
      </w:pPr>
      <w:r>
        <w:rPr>
          <w:rFonts w:ascii="Times New Roman" w:hAnsi="Times New Roman"/>
          <w:b w:val="false"/>
          <w:i w:val="false"/>
          <w:color w:val="000000"/>
          <w:sz w:val="28"/>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pPr>
        <w:spacing w:before="0" w:after="0" w:line="264"/>
        <w:ind w:firstLine="600"/>
        <w:jc w:val="both"/>
      </w:pPr>
      <w:r>
        <w:rPr>
          <w:rFonts w:ascii="Times New Roman" w:hAnsi="Times New Roman"/>
          <w:b w:val="false"/>
          <w:i w:val="false"/>
          <w:color w:val="000000"/>
          <w:sz w:val="28"/>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pPr>
        <w:spacing w:before="0" w:after="0" w:line="264"/>
        <w:ind w:firstLine="600"/>
        <w:jc w:val="both"/>
      </w:pPr>
      <w:r>
        <w:rPr>
          <w:rFonts w:ascii="Times New Roman" w:hAnsi="Times New Roman"/>
          <w:b w:val="false"/>
          <w:i w:val="false"/>
          <w:color w:val="000000"/>
          <w:sz w:val="28"/>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pPr>
        <w:spacing w:before="0" w:after="0" w:line="264"/>
        <w:ind w:firstLine="600"/>
        <w:jc w:val="both"/>
      </w:pPr>
      <w:r>
        <w:rPr>
          <w:rFonts w:ascii="Times New Roman" w:hAnsi="Times New Roman"/>
          <w:b w:val="false"/>
          <w:i w:val="false"/>
          <w:color w:val="000000"/>
          <w:sz w:val="28"/>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Ф. Реди, Л. Пастер, А. И. Опарин, С. Миллер, Г. Юри, Ч. Дарвин.</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pPr>
        <w:spacing w:before="0" w:after="0" w:line="264"/>
        <w:ind w:firstLine="600"/>
        <w:jc w:val="both"/>
      </w:pPr>
      <w:r>
        <w:rPr>
          <w:rFonts w:ascii="Times New Roman" w:hAnsi="Times New Roman"/>
          <w:b/>
          <w:i w:val="false"/>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Практическая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1. «Изучение ископаемых остатков растений и животных в коллекциях».</w:t>
      </w:r>
    </w:p>
    <w:p>
      <w:pPr>
        <w:spacing w:before="0" w:after="0" w:line="264"/>
        <w:ind w:firstLine="600"/>
        <w:jc w:val="both"/>
      </w:pPr>
      <w:r>
        <w:rPr>
          <w:rFonts w:ascii="Times New Roman" w:hAnsi="Times New Roman"/>
          <w:b w:val="false"/>
          <w:i w:val="false"/>
          <w:color w:val="000000"/>
          <w:sz w:val="28"/>
        </w:rPr>
        <w:t>Экскурсия «Эволюция органического мира на Земле» (в естественно-научный или краеведческий музей).</w:t>
      </w:r>
    </w:p>
    <w:p>
      <w:pPr>
        <w:spacing w:before="0" w:after="0" w:line="264"/>
        <w:ind w:firstLine="600"/>
        <w:jc w:val="both"/>
      </w:pPr>
      <w:r>
        <w:rPr>
          <w:rFonts w:ascii="Times New Roman" w:hAnsi="Times New Roman"/>
          <w:b/>
          <w:i w:val="false"/>
          <w:color w:val="000000"/>
          <w:sz w:val="28"/>
        </w:rPr>
        <w:t>Тема 3. Организмы и окружающая среда.</w:t>
      </w:r>
    </w:p>
    <w:p>
      <w:pPr>
        <w:spacing w:before="0" w:after="0" w:line="264"/>
        <w:ind w:firstLine="600"/>
        <w:jc w:val="both"/>
      </w:pPr>
      <w:r>
        <w:rPr>
          <w:rFonts w:ascii="Times New Roman" w:hAnsi="Times New Roman"/>
          <w:b w:val="false"/>
          <w:i w:val="false"/>
          <w:color w:val="000000"/>
          <w:sz w:val="28"/>
        </w:rPr>
        <w:t>Экология как наука. Задачи и разделы экологии. Методы экологических исследований. Экологическое мировоззрение современного человека.</w:t>
      </w:r>
    </w:p>
    <w:p>
      <w:pPr>
        <w:spacing w:before="0" w:after="0" w:line="264"/>
        <w:ind w:firstLine="600"/>
        <w:jc w:val="both"/>
      </w:pPr>
      <w:r>
        <w:rPr>
          <w:rFonts w:ascii="Times New Roman" w:hAnsi="Times New Roman"/>
          <w:b w:val="false"/>
          <w:i w:val="false"/>
          <w:color w:val="000000"/>
          <w:sz w:val="28"/>
        </w:rPr>
        <w:t>Среды обитания организмов: водная, наземно-воздушная, почвенная, внутриорганизменная.</w:t>
      </w:r>
    </w:p>
    <w:p>
      <w:pPr>
        <w:spacing w:before="0" w:after="0" w:line="264"/>
        <w:ind w:firstLine="600"/>
        <w:jc w:val="both"/>
      </w:pPr>
      <w:r>
        <w:rPr>
          <w:rFonts w:ascii="Times New Roman" w:hAnsi="Times New Roman"/>
          <w:b w:val="false"/>
          <w:i w:val="false"/>
          <w:color w:val="000000"/>
          <w:sz w:val="28"/>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pPr>
        <w:spacing w:before="0" w:after="0" w:line="264"/>
        <w:ind w:firstLine="600"/>
        <w:jc w:val="both"/>
      </w:pPr>
      <w:r>
        <w:rPr>
          <w:rFonts w:ascii="Times New Roman" w:hAnsi="Times New Roman"/>
          <w:b w:val="false"/>
          <w:i w:val="false"/>
          <w:color w:val="000000"/>
          <w:sz w:val="28"/>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pPr>
        <w:spacing w:before="0" w:after="0" w:line="264"/>
        <w:ind w:firstLine="600"/>
        <w:jc w:val="both"/>
      </w:pPr>
      <w:r>
        <w:rPr>
          <w:rFonts w:ascii="Times New Roman" w:hAnsi="Times New Roman"/>
          <w:b w:val="false"/>
          <w:i w:val="false"/>
          <w:color w:val="000000"/>
          <w:sz w:val="28"/>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pPr>
        <w:spacing w:before="0" w:after="0" w:line="264"/>
        <w:ind w:firstLine="600"/>
        <w:jc w:val="both"/>
      </w:pPr>
      <w:r>
        <w:rPr>
          <w:rFonts w:ascii="Times New Roman" w:hAnsi="Times New Roman"/>
          <w:b w:val="false"/>
          <w:i w:val="false"/>
          <w:color w:val="000000"/>
          <w:sz w:val="28"/>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pPr>
        <w:spacing w:before="0" w:after="0" w:line="264"/>
        <w:ind w:firstLine="600"/>
        <w:jc w:val="both"/>
      </w:pPr>
      <w:r>
        <w:rPr>
          <w:rFonts w:ascii="Times New Roman" w:hAnsi="Times New Roman"/>
          <w:b/>
          <w:i w:val="false"/>
          <w:color w:val="000000"/>
          <w:sz w:val="28"/>
        </w:rPr>
        <w:t xml:space="preserve">Демонстрации: </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А. Гумбольдт, К. Ф. Рулье, Э. Геккель.</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pPr>
        <w:spacing w:before="0" w:after="0" w:line="264"/>
        <w:ind w:firstLine="600"/>
        <w:jc w:val="both"/>
      </w:pPr>
      <w:r>
        <w:rPr>
          <w:rFonts w:ascii="Times New Roman" w:hAnsi="Times New Roman"/>
          <w:b/>
          <w:i w:val="false"/>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Лабораторная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3. «Морфологические особенности растений из разных мест обитания».</w:t>
      </w:r>
    </w:p>
    <w:p>
      <w:pPr>
        <w:spacing w:before="0" w:after="0" w:line="264"/>
        <w:ind w:firstLine="600"/>
        <w:jc w:val="both"/>
      </w:pPr>
      <w:r>
        <w:rPr>
          <w:rFonts w:ascii="Times New Roman" w:hAnsi="Times New Roman"/>
          <w:b w:val="false"/>
          <w:i w:val="false"/>
          <w:color w:val="000000"/>
          <w:sz w:val="28"/>
        </w:rPr>
        <w:t>Лабораторная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4. «Влияние света на рост и развитие черенков колеуса».</w:t>
      </w:r>
    </w:p>
    <w:p>
      <w:pPr>
        <w:spacing w:before="0" w:after="0" w:line="264"/>
        <w:ind w:firstLine="600"/>
        <w:jc w:val="both"/>
      </w:pPr>
      <w:r>
        <w:rPr>
          <w:rFonts w:ascii="Times New Roman" w:hAnsi="Times New Roman"/>
          <w:b w:val="false"/>
          <w:i w:val="false"/>
          <w:color w:val="000000"/>
          <w:sz w:val="28"/>
        </w:rPr>
        <w:t>Практическая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2. «Подсчёт плотности популяций разных видов растений».</w:t>
      </w:r>
    </w:p>
    <w:p>
      <w:pPr>
        <w:spacing w:before="0" w:after="0" w:line="264"/>
        <w:ind w:firstLine="600"/>
        <w:jc w:val="both"/>
      </w:pPr>
      <w:r>
        <w:rPr>
          <w:rFonts w:ascii="Times New Roman" w:hAnsi="Times New Roman"/>
          <w:b/>
          <w:i w:val="false"/>
          <w:color w:val="000000"/>
          <w:sz w:val="28"/>
        </w:rPr>
        <w:t>Тема 4. Сообщества и экологические системы.</w:t>
      </w:r>
    </w:p>
    <w:p>
      <w:pPr>
        <w:spacing w:before="0" w:after="0" w:line="264"/>
        <w:ind w:firstLine="600"/>
        <w:jc w:val="both"/>
      </w:pPr>
      <w:r>
        <w:rPr>
          <w:rFonts w:ascii="Times New Roman" w:hAnsi="Times New Roman"/>
          <w:b w:val="false"/>
          <w:i w:val="false"/>
          <w:color w:val="000000"/>
          <w:sz w:val="28"/>
        </w:rPr>
        <w:t>Сообщество организмов – биоценоз. Структуры биоценоза: видовая, пространственная, трофическая (пищевая). Виды-доминанты. Связи в биоценозе.</w:t>
      </w:r>
    </w:p>
    <w:p>
      <w:pPr>
        <w:spacing w:before="0" w:after="0" w:line="264"/>
        <w:ind w:firstLine="600"/>
        <w:jc w:val="both"/>
      </w:pPr>
      <w:r>
        <w:rPr>
          <w:rFonts w:ascii="Times New Roman" w:hAnsi="Times New Roman"/>
          <w:b w:val="false"/>
          <w:i w:val="false"/>
          <w:color w:val="000000"/>
          <w:sz w:val="28"/>
        </w:rPr>
        <w:t>Экологические системы (экосистемы). Понятие об экосистеме и биогеоценозе. Функциональные компоненты экосистемы: продуценты, 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pPr>
        <w:spacing w:before="0" w:after="0" w:line="264"/>
        <w:ind w:firstLine="600"/>
        <w:jc w:val="both"/>
      </w:pPr>
      <w:r>
        <w:rPr>
          <w:rFonts w:ascii="Times New Roman" w:hAnsi="Times New Roman"/>
          <w:b w:val="false"/>
          <w:i w:val="false"/>
          <w:color w:val="000000"/>
          <w:sz w:val="28"/>
        </w:rPr>
        <w:t>Природные экосистемы. Экосистемы озёр и рек. Экосистема хвойного или широколиственного леса.</w:t>
      </w:r>
    </w:p>
    <w:p>
      <w:pPr>
        <w:spacing w:before="0" w:after="0" w:line="264"/>
        <w:ind w:firstLine="600"/>
        <w:jc w:val="both"/>
      </w:pPr>
      <w:r>
        <w:rPr>
          <w:rFonts w:ascii="Times New Roman" w:hAnsi="Times New Roman"/>
          <w:b w:val="false"/>
          <w:i w:val="false"/>
          <w:color w:val="000000"/>
          <w:sz w:val="28"/>
        </w:rPr>
        <w:t>Антропогенные экосистемы. Агроэкосистемы. Урбоэкосистемы. Биологическое и хозяйственное значение агроэкосистем и урбоэкосистем.</w:t>
      </w:r>
    </w:p>
    <w:p>
      <w:pPr>
        <w:spacing w:before="0" w:after="0" w:line="264"/>
        <w:ind w:firstLine="600"/>
        <w:jc w:val="both"/>
      </w:pPr>
      <w:r>
        <w:rPr>
          <w:rFonts w:ascii="Times New Roman" w:hAnsi="Times New Roman"/>
          <w:b w:val="false"/>
          <w:i w:val="false"/>
          <w:color w:val="000000"/>
          <w:sz w:val="28"/>
        </w:rPr>
        <w:t>Биоразнообразие как фактор устойчивости экосистем. Сохранение биологического разнообразия на Земле.</w:t>
      </w:r>
    </w:p>
    <w:p>
      <w:pPr>
        <w:spacing w:before="0" w:after="0" w:line="264"/>
        <w:ind w:firstLine="600"/>
        <w:jc w:val="both"/>
      </w:pPr>
      <w:r>
        <w:rPr>
          <w:rFonts w:ascii="Times New Roman" w:hAnsi="Times New Roman"/>
          <w:b w:val="false"/>
          <w:i w:val="false"/>
          <w:color w:val="000000"/>
          <w:sz w:val="28"/>
        </w:rPr>
        <w:t>Учение В. И.</w:t>
      </w:r>
      <w:r>
        <w:rPr>
          <w:rFonts w:ascii="Times New Roman" w:hAnsi="Times New Roman"/>
          <w:b w:val="false"/>
          <w:i w:val="false"/>
          <w:color w:val="000000"/>
          <w:sz w:val="28"/>
        </w:rPr>
        <w:t xml:space="preserve"> </w:t>
      </w:r>
      <w:r>
        <w:rPr>
          <w:rFonts w:ascii="Times New Roman" w:hAnsi="Times New Roman"/>
          <w:b w:val="false"/>
          <w:i w:val="false"/>
          <w:color w:val="000000"/>
          <w:sz w:val="28"/>
        </w:rPr>
        <w:t>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pPr>
        <w:spacing w:before="0" w:after="0" w:line="264"/>
        <w:ind w:firstLine="600"/>
        <w:jc w:val="both"/>
      </w:pPr>
      <w:r>
        <w:rPr>
          <w:rFonts w:ascii="Times New Roman" w:hAnsi="Times New Roman"/>
          <w:b w:val="false"/>
          <w:i w:val="false"/>
          <w:color w:val="000000"/>
          <w:sz w:val="28"/>
        </w:rPr>
        <w:t>Круговороты веществ и биогеохимические циклы элементов (углерода, азота). Зональность биосферы. Основные биомы суши.</w:t>
      </w:r>
    </w:p>
    <w:p>
      <w:pPr>
        <w:spacing w:before="0" w:after="0" w:line="264"/>
        <w:ind w:firstLine="600"/>
        <w:jc w:val="both"/>
      </w:pPr>
      <w:r>
        <w:rPr>
          <w:rFonts w:ascii="Times New Roman" w:hAnsi="Times New Roman"/>
          <w:b w:val="false"/>
          <w:i w:val="false"/>
          <w:color w:val="000000"/>
          <w:sz w:val="28"/>
        </w:rPr>
        <w:t>Человечество в биосфере Земли. Антропогенные изменения в биосфере. Глобальные экологические проблемы.</w:t>
      </w:r>
    </w:p>
    <w:p>
      <w:pPr>
        <w:spacing w:before="0" w:after="0" w:line="264"/>
        <w:ind w:firstLine="600"/>
        <w:jc w:val="both"/>
      </w:pPr>
      <w:r>
        <w:rPr>
          <w:rFonts w:ascii="Times New Roman" w:hAnsi="Times New Roman"/>
          <w:b w:val="false"/>
          <w:i w:val="false"/>
          <w:color w:val="000000"/>
          <w:sz w:val="28"/>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А. Дж. Тенсли, В. Н. Сукачёв, В. И. Вернадский.</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bookmarkStart w:name="block-2951904" w:id="9"/>
    <w:p>
      <w:pPr>
        <w:sectPr>
          <w:pgSz w:w="11906" w:h="16383" w:orient="portrait"/>
        </w:sectPr>
      </w:pPr>
    </w:p>
    <w:bookmarkEnd w:id="9"/>
    <w:bookmarkEnd w:id="8"/>
    <w:bookmarkStart w:name="block-2951905" w:id="10"/>
    <w:p>
      <w:pPr>
        <w:spacing w:before="0" w:after="0" w:line="264"/>
        <w:ind w:left="120"/>
        <w:jc w:val="both"/>
      </w:pPr>
      <w:r>
        <w:rPr>
          <w:rFonts w:ascii="Times New Roman" w:hAnsi="Times New Roman"/>
          <w:b w:val="false"/>
          <w:i w:val="false"/>
          <w:color w:val="000000"/>
          <w:sz w:val="28"/>
        </w:rPr>
        <w:t>ПЛАНИРУЕМЫЕ РЕЗУЛЬТАТЫ ОСВОЕНИЯ ПРОГРАММЫ ПО БИОЛОГИИ НА БАЗОВОМ УРОВНЕ СРЕДНЕГО ОБЩЕГО ОБРАЗОВАНИЯ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pPr>
        <w:spacing w:before="0" w:after="0" w:line="264"/>
        <w:ind w:firstLine="600"/>
        <w:jc w:val="both"/>
      </w:pPr>
      <w:r>
        <w:rPr>
          <w:rFonts w:ascii="Times New Roman" w:hAnsi="Times New Roman"/>
          <w:b w:val="false"/>
          <w:i w:val="false"/>
          <w:color w:val="000000"/>
          <w:sz w:val="28"/>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spacing w:before="0" w:after="0" w:line="264"/>
        <w:ind w:firstLine="600"/>
        <w:jc w:val="both"/>
      </w:pPr>
      <w:r>
        <w:rPr>
          <w:rFonts w:ascii="Times New Roman" w:hAnsi="Times New Roman"/>
          <w:b w:val="false"/>
          <w:i w:val="false"/>
          <w:color w:val="000000"/>
          <w:sz w:val="28"/>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spacing w:before="0" w:after="0" w:line="264"/>
        <w:ind w:left="120"/>
        <w:jc w:val="both"/>
      </w:pPr>
      <w:r>
        <w:rPr>
          <w:rFonts w:ascii="Times New Roman" w:hAnsi="Times New Roman"/>
          <w:b/>
          <w:i w:val="false"/>
          <w:color w:val="000000"/>
          <w:sz w:val="28"/>
        </w:rPr>
        <w:t xml:space="preserve"> 1)</w:t>
      </w:r>
      <w:r>
        <w:rPr>
          <w:rFonts w:ascii="Times New Roman" w:hAnsi="Times New Roman"/>
          <w:b w:val="false"/>
          <w:i w:val="false"/>
          <w:color w:val="000000"/>
          <w:sz w:val="28"/>
        </w:rPr>
        <w:t xml:space="preserve"> </w:t>
      </w:r>
      <w:r>
        <w:rPr>
          <w:rFonts w:ascii="Times New Roman" w:hAnsi="Times New Roman"/>
          <w:b/>
          <w:i w:val="false"/>
          <w:color w:val="000000"/>
          <w:sz w:val="28"/>
        </w:rPr>
        <w:t>гражданского воспитания:</w:t>
      </w:r>
    </w:p>
    <w:p>
      <w:pPr>
        <w:spacing w:before="0" w:after="0" w:line="264"/>
        <w:ind w:firstLine="600"/>
        <w:jc w:val="both"/>
      </w:pPr>
      <w:r>
        <w:rPr>
          <w:rFonts w:ascii="Times New Roman" w:hAnsi="Times New Roman"/>
          <w:b w:val="false"/>
          <w:i w:val="false"/>
          <w:color w:val="000000"/>
          <w:sz w:val="28"/>
        </w:rPr>
        <w:t>сформированность гражданской позиции обучающегося как активного и ответственного члена российского общества;</w:t>
      </w:r>
    </w:p>
    <w:p>
      <w:pPr>
        <w:spacing w:before="0" w:after="0" w:line="264"/>
        <w:ind w:firstLine="600"/>
        <w:jc w:val="both"/>
      </w:pPr>
      <w:r>
        <w:rPr>
          <w:rFonts w:ascii="Times New Roman" w:hAnsi="Times New Roman"/>
          <w:b w:val="false"/>
          <w:i w:val="false"/>
          <w:color w:val="000000"/>
          <w:sz w:val="28"/>
        </w:rPr>
        <w:t>осознание своих конституционных прав и обязанностей, уважение закона и правопорядка;</w:t>
      </w:r>
    </w:p>
    <w:p>
      <w:pPr>
        <w:spacing w:before="0" w:after="0" w:line="264"/>
        <w:ind w:firstLine="600"/>
        <w:jc w:val="both"/>
      </w:pPr>
      <w:r>
        <w:rPr>
          <w:rFonts w:ascii="Times New Roman" w:hAnsi="Times New Roman"/>
          <w:b w:val="false"/>
          <w:i w:val="false"/>
          <w:color w:val="000000"/>
          <w:sz w:val="28"/>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pPr>
        <w:spacing w:before="0" w:after="0" w:line="264"/>
        <w:ind w:firstLine="600"/>
        <w:jc w:val="both"/>
      </w:pPr>
      <w:r>
        <w:rPr>
          <w:rFonts w:ascii="Times New Roman" w:hAnsi="Times New Roman"/>
          <w:b w:val="false"/>
          <w:i w:val="false"/>
          <w:color w:val="000000"/>
          <w:sz w:val="28"/>
        </w:rPr>
        <w:t>способность определять собственную позицию по отношению к явлениям современной жизни и объяснять её;</w:t>
      </w:r>
    </w:p>
    <w:p>
      <w:pPr>
        <w:spacing w:before="0" w:after="0" w:line="264"/>
        <w:ind w:firstLine="600"/>
        <w:jc w:val="both"/>
      </w:pPr>
      <w:r>
        <w:rPr>
          <w:rFonts w:ascii="Times New Roman" w:hAnsi="Times New Roman"/>
          <w:b w:val="false"/>
          <w:i w:val="false"/>
          <w:color w:val="000000"/>
          <w:sz w:val="28"/>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pPr>
        <w:spacing w:before="0" w:after="0" w:line="264"/>
        <w:ind w:firstLine="600"/>
        <w:jc w:val="both"/>
      </w:pPr>
      <w:r>
        <w:rPr>
          <w:rFonts w:ascii="Times New Roman" w:hAnsi="Times New Roman"/>
          <w:b w:val="false"/>
          <w:i w:val="false"/>
          <w:color w:val="000000"/>
          <w:sz w:val="28"/>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pPr>
        <w:spacing w:before="0" w:after="0" w:line="264"/>
        <w:ind w:firstLine="600"/>
        <w:jc w:val="both"/>
      </w:pPr>
      <w:r>
        <w:rPr>
          <w:rFonts w:ascii="Times New Roman" w:hAnsi="Times New Roman"/>
          <w:b w:val="false"/>
          <w:i w:val="false"/>
          <w:color w:val="000000"/>
          <w:sz w:val="28"/>
        </w:rPr>
        <w:t>готовность к гуманитарной и волонтёрской деятельности;</w:t>
      </w:r>
    </w:p>
    <w:p>
      <w:pPr>
        <w:spacing w:before="0" w:after="0" w:line="264"/>
        <w:ind w:firstLine="600"/>
        <w:jc w:val="both"/>
      </w:pPr>
      <w:r>
        <w:rPr>
          <w:rFonts w:ascii="Times New Roman" w:hAnsi="Times New Roman"/>
          <w:b/>
          <w:i w:val="false"/>
          <w:color w:val="000000"/>
          <w:sz w:val="28"/>
        </w:rPr>
        <w:t>2) патриотического воспитания:</w:t>
      </w:r>
    </w:p>
    <w:p>
      <w:pPr>
        <w:spacing w:before="0" w:after="0" w:line="264"/>
        <w:ind w:firstLine="600"/>
        <w:jc w:val="both"/>
      </w:pPr>
      <w:r>
        <w:rPr>
          <w:rFonts w:ascii="Times New Roman" w:hAnsi="Times New Roman"/>
          <w:b w:val="false"/>
          <w:i w:val="false"/>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pPr>
        <w:spacing w:before="0" w:after="0" w:line="264"/>
        <w:ind w:firstLine="600"/>
        <w:jc w:val="both"/>
      </w:pPr>
      <w:r>
        <w:rPr>
          <w:rFonts w:ascii="Times New Roman" w:hAnsi="Times New Roman"/>
          <w:b w:val="false"/>
          <w:i w:val="false"/>
          <w:color w:val="000000"/>
          <w:sz w:val="28"/>
        </w:rPr>
        <w:t>ценностное отношение к природному наследию и памятникам природы, достижениям России в науке, искусстве, спорте, технологиях, труде;</w:t>
      </w:r>
    </w:p>
    <w:p>
      <w:pPr>
        <w:spacing w:before="0" w:after="0" w:line="264"/>
        <w:ind w:firstLine="600"/>
        <w:jc w:val="both"/>
      </w:pPr>
      <w:r>
        <w:rPr>
          <w:rFonts w:ascii="Times New Roman" w:hAnsi="Times New Roman"/>
          <w:b w:val="false"/>
          <w:i w:val="false"/>
          <w:color w:val="000000"/>
          <w:sz w:val="28"/>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pPr>
        <w:spacing w:before="0" w:after="0" w:line="264"/>
        <w:ind w:firstLine="600"/>
        <w:jc w:val="both"/>
      </w:pPr>
      <w:r>
        <w:rPr>
          <w:rFonts w:ascii="Times New Roman" w:hAnsi="Times New Roman"/>
          <w:b w:val="false"/>
          <w:i w:val="false"/>
          <w:color w:val="000000"/>
          <w:sz w:val="28"/>
        </w:rPr>
        <w:t>идейная убеждённость, готовность к служению и защите Отечества, ответственность за его судьбу;</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осознание духовных ценностей российского народа;</w:t>
      </w:r>
    </w:p>
    <w:p>
      <w:pPr>
        <w:spacing w:before="0" w:after="0" w:line="264"/>
        <w:ind w:firstLine="600"/>
        <w:jc w:val="both"/>
      </w:pPr>
      <w:r>
        <w:rPr>
          <w:rFonts w:ascii="Times New Roman" w:hAnsi="Times New Roman"/>
          <w:b w:val="false"/>
          <w:i w:val="false"/>
          <w:color w:val="000000"/>
          <w:sz w:val="28"/>
        </w:rPr>
        <w:t>сформированность нравственного сознания, этического поведения;</w:t>
      </w:r>
    </w:p>
    <w:p>
      <w:pPr>
        <w:spacing w:before="0" w:after="0" w:line="264"/>
        <w:ind w:firstLine="600"/>
        <w:jc w:val="both"/>
      </w:pPr>
      <w:r>
        <w:rPr>
          <w:rFonts w:ascii="Times New Roman" w:hAnsi="Times New Roman"/>
          <w:b w:val="false"/>
          <w:i w:val="false"/>
          <w:color w:val="000000"/>
          <w:sz w:val="28"/>
        </w:rPr>
        <w:t>способность оценивать ситуацию и принимать осознанные решения, ориентируясь на морально-нравственные нормы и ценности;</w:t>
      </w:r>
    </w:p>
    <w:p>
      <w:pPr>
        <w:spacing w:before="0" w:after="0" w:line="264"/>
        <w:ind w:firstLine="600"/>
        <w:jc w:val="both"/>
      </w:pPr>
      <w:r>
        <w:rPr>
          <w:rFonts w:ascii="Times New Roman" w:hAnsi="Times New Roman"/>
          <w:b w:val="false"/>
          <w:i w:val="false"/>
          <w:color w:val="000000"/>
          <w:sz w:val="28"/>
        </w:rPr>
        <w:t>осознание личного вклада в построение устойчивого будущего;</w:t>
      </w:r>
    </w:p>
    <w:p>
      <w:pPr>
        <w:spacing w:before="0" w:after="0" w:line="264"/>
        <w:ind w:firstLine="600"/>
        <w:jc w:val="both"/>
      </w:pPr>
      <w:r>
        <w:rPr>
          <w:rFonts w:ascii="Times New Roman" w:hAnsi="Times New Roman"/>
          <w:b w:val="false"/>
          <w:i w:val="false"/>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spacing w:before="0" w:after="0" w:line="264"/>
        <w:ind w:firstLine="600"/>
        <w:jc w:val="both"/>
      </w:pPr>
      <w:r>
        <w:rPr>
          <w:rFonts w:ascii="Times New Roman" w:hAnsi="Times New Roman"/>
          <w:b/>
          <w:i w:val="false"/>
          <w:color w:val="000000"/>
          <w:sz w:val="28"/>
        </w:rPr>
        <w:t>4) эстетического воспитания:</w:t>
      </w:r>
    </w:p>
    <w:p>
      <w:pPr>
        <w:spacing w:before="0" w:after="0" w:line="264"/>
        <w:ind w:firstLine="600"/>
        <w:jc w:val="both"/>
      </w:pPr>
      <w:r>
        <w:rPr>
          <w:rFonts w:ascii="Times New Roman" w:hAnsi="Times New Roman"/>
          <w:b w:val="false"/>
          <w:i w:val="false"/>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pPr>
        <w:spacing w:before="0" w:after="0" w:line="264"/>
        <w:ind w:firstLine="600"/>
        <w:jc w:val="both"/>
      </w:pPr>
      <w:r>
        <w:rPr>
          <w:rFonts w:ascii="Times New Roman" w:hAnsi="Times New Roman"/>
          <w:b w:val="false"/>
          <w:i w:val="false"/>
          <w:color w:val="000000"/>
          <w:sz w:val="28"/>
        </w:rPr>
        <w:t>понимание эмоционального воздействия живой природы и её ценности;</w:t>
      </w:r>
    </w:p>
    <w:p>
      <w:pPr>
        <w:spacing w:before="0" w:after="0" w:line="264"/>
        <w:ind w:firstLine="600"/>
        <w:jc w:val="both"/>
      </w:pPr>
      <w:r>
        <w:rPr>
          <w:rFonts w:ascii="Times New Roman" w:hAnsi="Times New Roman"/>
          <w:b w:val="false"/>
          <w:i w:val="false"/>
          <w:color w:val="000000"/>
          <w:sz w:val="28"/>
        </w:rPr>
        <w:t>готовность к самовыражению в разных видах искусства, стремление проявлять качества творческой личности;</w:t>
      </w:r>
    </w:p>
    <w:p>
      <w:pPr>
        <w:spacing w:before="0" w:after="0" w:line="264"/>
        <w:ind w:firstLine="600"/>
        <w:jc w:val="both"/>
      </w:pPr>
      <w:r>
        <w:rPr>
          <w:rFonts w:ascii="Times New Roman" w:hAnsi="Times New Roman"/>
          <w:b/>
          <w:i w:val="false"/>
          <w:color w:val="000000"/>
          <w:sz w:val="28"/>
        </w:rPr>
        <w:t>5) физического воспитания, формирования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pPr>
        <w:spacing w:before="0" w:after="0" w:line="264"/>
        <w:ind w:firstLine="600"/>
        <w:jc w:val="both"/>
      </w:pPr>
      <w:r>
        <w:rPr>
          <w:rFonts w:ascii="Times New Roman" w:hAnsi="Times New Roman"/>
          <w:b w:val="false"/>
          <w:i w:val="false"/>
          <w:color w:val="000000"/>
          <w:sz w:val="28"/>
        </w:rPr>
        <w:t>понимание ценности правил индивидуального и коллективного безопасного поведения в ситуациях, угрожающих здоровью и жизни людей;</w:t>
      </w:r>
    </w:p>
    <w:p>
      <w:pPr>
        <w:spacing w:before="0" w:after="0" w:line="264"/>
        <w:ind w:firstLine="600"/>
        <w:jc w:val="both"/>
      </w:pPr>
      <w:r>
        <w:rPr>
          <w:rFonts w:ascii="Times New Roman" w:hAnsi="Times New Roman"/>
          <w:b w:val="false"/>
          <w:i w:val="false"/>
          <w:color w:val="000000"/>
          <w:sz w:val="28"/>
        </w:rPr>
        <w:t>осознание последствий и неприятия вредных привычек (употребления алкоголя, наркотиков, курения);</w:t>
      </w:r>
    </w:p>
    <w:p>
      <w:pPr>
        <w:spacing w:before="0" w:after="0" w:line="264"/>
        <w:ind w:firstLine="600"/>
        <w:jc w:val="both"/>
      </w:pPr>
      <w:r>
        <w:rPr>
          <w:rFonts w:ascii="Times New Roman" w:hAnsi="Times New Roman"/>
          <w:b/>
          <w:i w:val="false"/>
          <w:color w:val="000000"/>
          <w:sz w:val="28"/>
        </w:rPr>
        <w:t>6) трудового воспитания:</w:t>
      </w:r>
    </w:p>
    <w:p>
      <w:pPr>
        <w:spacing w:before="0" w:after="0" w:line="264"/>
        <w:ind w:firstLine="600"/>
        <w:jc w:val="both"/>
      </w:pPr>
      <w:r>
        <w:rPr>
          <w:rFonts w:ascii="Times New Roman" w:hAnsi="Times New Roman"/>
          <w:b w:val="false"/>
          <w:i w:val="false"/>
          <w:color w:val="000000"/>
          <w:sz w:val="28"/>
        </w:rPr>
        <w:t>готовность к труду, осознание ценности мастерства, трудолюбие;</w:t>
      </w:r>
    </w:p>
    <w:p>
      <w:pPr>
        <w:spacing w:before="0" w:after="0" w:line="264"/>
        <w:ind w:firstLine="600"/>
        <w:jc w:val="both"/>
      </w:pPr>
      <w:r>
        <w:rPr>
          <w:rFonts w:ascii="Times New Roman" w:hAnsi="Times New Roman"/>
          <w:b w:val="false"/>
          <w:i w:val="false"/>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pPr>
        <w:spacing w:before="0" w:after="0" w:line="264"/>
        <w:ind w:firstLine="600"/>
        <w:jc w:val="both"/>
      </w:pPr>
      <w:r>
        <w:rPr>
          <w:rFonts w:ascii="Times New Roman" w:hAnsi="Times New Roman"/>
          <w:b w:val="false"/>
          <w:i w:val="false"/>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pPr>
        <w:spacing w:before="0" w:after="0" w:line="264"/>
        <w:ind w:firstLine="600"/>
        <w:jc w:val="both"/>
      </w:pPr>
      <w:r>
        <w:rPr>
          <w:rFonts w:ascii="Times New Roman" w:hAnsi="Times New Roman"/>
          <w:b w:val="false"/>
          <w:i w:val="false"/>
          <w:color w:val="000000"/>
          <w:sz w:val="28"/>
        </w:rPr>
        <w:t>готовность и способность к образованию и самообразованию на протяжении всей жизни;</w:t>
      </w:r>
    </w:p>
    <w:p>
      <w:pPr>
        <w:spacing w:before="0" w:after="0" w:line="264"/>
        <w:ind w:firstLine="600"/>
        <w:jc w:val="both"/>
      </w:pPr>
      <w:r>
        <w:rPr>
          <w:rFonts w:ascii="Times New Roman" w:hAnsi="Times New Roman"/>
          <w:b/>
          <w:i w:val="false"/>
          <w:color w:val="000000"/>
          <w:sz w:val="28"/>
        </w:rPr>
        <w:t>7) экологического воспитания:</w:t>
      </w:r>
    </w:p>
    <w:p>
      <w:pPr>
        <w:spacing w:before="0" w:after="0" w:line="264"/>
        <w:ind w:firstLine="600"/>
        <w:jc w:val="both"/>
      </w:pPr>
      <w:r>
        <w:rPr>
          <w:rFonts w:ascii="Times New Roman" w:hAnsi="Times New Roman"/>
          <w:b w:val="false"/>
          <w:i w:val="false"/>
          <w:color w:val="000000"/>
          <w:sz w:val="28"/>
        </w:rPr>
        <w:t>экологически целесообразное отношение к природе как источнику жизни на Земле, основе её существования;</w:t>
      </w:r>
    </w:p>
    <w:p>
      <w:pPr>
        <w:spacing w:before="0" w:after="0" w:line="264"/>
        <w:ind w:firstLine="600"/>
        <w:jc w:val="both"/>
      </w:pPr>
      <w:r>
        <w:rPr>
          <w:rFonts w:ascii="Times New Roman" w:hAnsi="Times New Roman"/>
          <w:b w:val="false"/>
          <w:i w:val="false"/>
          <w:color w:val="000000"/>
          <w:sz w:val="28"/>
        </w:rPr>
        <w:t>повышение уровня экологической культуры: приобретение опыта планирования поступков и оценки их возможных последствий для окружающей среды;</w:t>
      </w:r>
    </w:p>
    <w:p>
      <w:pPr>
        <w:spacing w:before="0" w:after="0" w:line="264"/>
        <w:ind w:firstLine="600"/>
        <w:jc w:val="both"/>
      </w:pPr>
      <w:r>
        <w:rPr>
          <w:rFonts w:ascii="Times New Roman" w:hAnsi="Times New Roman"/>
          <w:b w:val="false"/>
          <w:i w:val="false"/>
          <w:color w:val="000000"/>
          <w:sz w:val="28"/>
        </w:rPr>
        <w:t>осознание глобального характера экологических проблем и путей их решения;</w:t>
      </w:r>
    </w:p>
    <w:p>
      <w:pPr>
        <w:spacing w:before="0" w:after="0" w:line="264"/>
        <w:ind w:firstLine="600"/>
        <w:jc w:val="both"/>
      </w:pPr>
      <w:r>
        <w:rPr>
          <w:rFonts w:ascii="Times New Roman" w:hAnsi="Times New Roman"/>
          <w:b w:val="false"/>
          <w:i w:val="false"/>
          <w:color w:val="000000"/>
          <w:sz w:val="28"/>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pPr>
        <w:spacing w:before="0" w:after="0" w:line="264"/>
        <w:ind w:firstLine="600"/>
        <w:jc w:val="both"/>
      </w:pPr>
      <w:r>
        <w:rPr>
          <w:rFonts w:ascii="Times New Roman" w:hAnsi="Times New Roman"/>
          <w:b w:val="false"/>
          <w:i w:val="false"/>
          <w:color w:val="000000"/>
          <w:sz w:val="28"/>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pPr>
        <w:spacing w:before="0" w:after="0" w:line="264"/>
        <w:ind w:firstLine="600"/>
        <w:jc w:val="both"/>
      </w:pPr>
      <w:r>
        <w:rPr>
          <w:rFonts w:ascii="Times New Roman" w:hAnsi="Times New Roman"/>
          <w:b w:val="false"/>
          <w:i w:val="false"/>
          <w:color w:val="000000"/>
          <w:sz w:val="28"/>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pPr>
        <w:spacing w:before="0" w:after="0" w:line="264"/>
        <w:ind w:firstLine="600"/>
        <w:jc w:val="both"/>
      </w:pPr>
      <w:r>
        <w:rPr>
          <w:rFonts w:ascii="Times New Roman" w:hAnsi="Times New Roman"/>
          <w:b/>
          <w:i w:val="false"/>
          <w:color w:val="000000"/>
          <w:sz w:val="28"/>
        </w:rPr>
        <w:t>8) ценности научного познания:</w:t>
      </w:r>
    </w:p>
    <w:p>
      <w:pPr>
        <w:spacing w:before="0" w:after="0" w:line="264"/>
        <w:ind w:firstLine="600"/>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spacing w:before="0" w:after="0" w:line="264"/>
        <w:ind w:firstLine="600"/>
        <w:jc w:val="both"/>
      </w:pPr>
      <w:r>
        <w:rPr>
          <w:rFonts w:ascii="Times New Roman" w:hAnsi="Times New Roman"/>
          <w:b w:val="false"/>
          <w:i w:val="false"/>
          <w:color w:val="000000"/>
          <w:sz w:val="28"/>
        </w:rPr>
        <w:t>совершенствование языковой и читательской культуры как средства взаимодействия между людьми и познания мира;</w:t>
      </w:r>
    </w:p>
    <w:p>
      <w:pPr>
        <w:spacing w:before="0" w:after="0" w:line="264"/>
        <w:ind w:firstLine="600"/>
        <w:jc w:val="both"/>
      </w:pPr>
      <w:r>
        <w:rPr>
          <w:rFonts w:ascii="Times New Roman" w:hAnsi="Times New Roman"/>
          <w:b w:val="false"/>
          <w:i w:val="false"/>
          <w:color w:val="000000"/>
          <w:sz w:val="28"/>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pPr>
        <w:spacing w:before="0" w:after="0" w:line="264"/>
        <w:ind w:firstLine="600"/>
        <w:jc w:val="both"/>
      </w:pPr>
      <w:r>
        <w:rPr>
          <w:rFonts w:ascii="Times New Roman" w:hAnsi="Times New Roman"/>
          <w:b w:val="false"/>
          <w:i w:val="false"/>
          <w:color w:val="000000"/>
          <w:sz w:val="28"/>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pPr>
        <w:spacing w:before="0" w:after="0" w:line="264"/>
        <w:ind w:firstLine="600"/>
        <w:jc w:val="both"/>
      </w:pPr>
      <w:r>
        <w:rPr>
          <w:rFonts w:ascii="Times New Roman" w:hAnsi="Times New Roman"/>
          <w:b w:val="false"/>
          <w:i w:val="false"/>
          <w:color w:val="000000"/>
          <w:sz w:val="28"/>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pPr>
        <w:spacing w:before="0" w:after="0" w:line="264"/>
        <w:ind w:firstLine="600"/>
        <w:jc w:val="both"/>
      </w:pPr>
      <w:r>
        <w:rPr>
          <w:rFonts w:ascii="Times New Roman" w:hAnsi="Times New Roman"/>
          <w:b w:val="false"/>
          <w:i w:val="false"/>
          <w:color w:val="000000"/>
          <w:sz w:val="28"/>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pPr>
        <w:spacing w:before="0" w:after="0" w:line="264"/>
        <w:ind w:firstLine="600"/>
        <w:jc w:val="both"/>
      </w:pPr>
      <w:r>
        <w:rPr>
          <w:rFonts w:ascii="Times New Roman" w:hAnsi="Times New Roman"/>
          <w:b w:val="false"/>
          <w:i w:val="false"/>
          <w:color w:val="000000"/>
          <w:sz w:val="28"/>
        </w:rPr>
        <w:t>способность самостоятельно использовать биологические знания для решения проблем в реальных жизненных ситуациях;</w:t>
      </w:r>
    </w:p>
    <w:p>
      <w:pPr>
        <w:spacing w:before="0" w:after="0" w:line="264"/>
        <w:ind w:firstLine="600"/>
        <w:jc w:val="both"/>
      </w:pPr>
      <w:r>
        <w:rPr>
          <w:rFonts w:ascii="Times New Roman" w:hAnsi="Times New Roman"/>
          <w:b w:val="false"/>
          <w:i w:val="false"/>
          <w:color w:val="000000"/>
          <w:sz w:val="28"/>
        </w:rPr>
        <w:t>осознание ценности научной деятельности, готовность осуществлять проектную и исследовательскую деятельность индивидуально и в группе;</w:t>
      </w:r>
    </w:p>
    <w:p>
      <w:pPr>
        <w:spacing w:before="0" w:after="0" w:line="264"/>
        <w:ind w:firstLine="600"/>
        <w:jc w:val="both"/>
      </w:pPr>
      <w:r>
        <w:rPr>
          <w:rFonts w:ascii="Times New Roman" w:hAnsi="Times New Roman"/>
          <w:b w:val="false"/>
          <w:i w:val="false"/>
          <w:color w:val="000000"/>
          <w:sz w:val="28"/>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pPr>
        <w:spacing w:before="0" w:after="0"/>
        <w:ind w:left="120"/>
        <w:jc w:val="left"/>
      </w:pPr>
    </w:p>
    <w:p>
      <w:pPr>
        <w:spacing w:before="0" w:after="0"/>
        <w:ind w:left="120"/>
        <w:jc w:val="left"/>
      </w:pPr>
      <w:r>
        <w:rPr>
          <w:rFonts w:ascii="Times New Roman" w:hAnsi="Times New Roman"/>
          <w:b/>
          <w:i w:val="false"/>
          <w:color w:val="000000"/>
          <w:sz w:val="28"/>
        </w:rPr>
        <w:t>МЕТАПРЕДМЕТНЫЕ РЕЗУЛЬТАТЫ</w:t>
      </w:r>
    </w:p>
    <w:p>
      <w:pPr>
        <w:spacing w:before="0" w:after="0"/>
        <w:ind w:left="120"/>
        <w:jc w:val="left"/>
      </w:pPr>
    </w:p>
    <w:p>
      <w:pPr>
        <w:spacing w:before="0" w:after="0" w:line="264"/>
        <w:ind w:firstLine="600"/>
        <w:jc w:val="both"/>
      </w:pPr>
      <w:r>
        <w:rPr>
          <w:rFonts w:ascii="Times New Roman" w:hAnsi="Times New Roman"/>
          <w:b w:val="false"/>
          <w:i w:val="false"/>
          <w:color w:val="000000"/>
          <w:sz w:val="28"/>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pPr>
        <w:spacing w:before="0" w:after="0" w:line="264"/>
        <w:ind w:firstLine="600"/>
        <w:jc w:val="both"/>
      </w:pPr>
      <w:r>
        <w:rPr>
          <w:rFonts w:ascii="Times New Roman" w:hAnsi="Times New Roman"/>
          <w:b w:val="false"/>
          <w:i w:val="false"/>
          <w:color w:val="000000"/>
          <w:sz w:val="28"/>
        </w:rPr>
        <w:t xml:space="preserve">Метапредметные результаты освоения программы среднего общего образования должны отражать: </w:t>
      </w:r>
    </w:p>
    <w:p>
      <w:pPr>
        <w:spacing w:before="0" w:after="0" w:line="264"/>
        <w:ind w:firstLine="600"/>
        <w:jc w:val="both"/>
      </w:pPr>
      <w:r>
        <w:rPr>
          <w:rFonts w:ascii="Times New Roman" w:hAnsi="Times New Roman"/>
          <w:b/>
          <w:i w:val="false"/>
          <w:color w:val="000000"/>
          <w:sz w:val="28"/>
        </w:rPr>
        <w:t>Овладение универсальными учебными познавательными действиями:</w:t>
      </w:r>
    </w:p>
    <w:p>
      <w:pPr>
        <w:spacing w:before="0" w:after="0" w:line="264"/>
        <w:ind w:firstLine="60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самостоятельно формулировать и актуализировать проблему, рассматривать её всесторонне;</w:t>
      </w:r>
    </w:p>
    <w:p>
      <w:pPr>
        <w:spacing w:before="0" w:after="0" w:line="264"/>
        <w:ind w:firstLine="600"/>
        <w:jc w:val="both"/>
      </w:pPr>
      <w:r>
        <w:rPr>
          <w:rFonts w:ascii="Times New Roman" w:hAnsi="Times New Roman"/>
          <w:b w:val="false"/>
          <w:i w:val="false"/>
          <w:color w:val="000000"/>
          <w:sz w:val="28"/>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pPr>
        <w:spacing w:before="0" w:after="0" w:line="264"/>
        <w:ind w:firstLine="600"/>
        <w:jc w:val="both"/>
      </w:pPr>
      <w:r>
        <w:rPr>
          <w:rFonts w:ascii="Times New Roman" w:hAnsi="Times New Roman"/>
          <w:b w:val="false"/>
          <w:i w:val="false"/>
          <w:color w:val="000000"/>
          <w:sz w:val="28"/>
        </w:rPr>
        <w:t>определять цели деятельности, задавая параметры и критерии их достижения, соотносить результаты деятельности с поставленными целями;</w:t>
      </w:r>
    </w:p>
    <w:p>
      <w:pPr>
        <w:spacing w:before="0" w:after="0" w:line="264"/>
        <w:ind w:firstLine="600"/>
        <w:jc w:val="both"/>
      </w:pPr>
      <w:r>
        <w:rPr>
          <w:rFonts w:ascii="Times New Roman" w:hAnsi="Times New Roman"/>
          <w:b w:val="false"/>
          <w:i w:val="false"/>
          <w:color w:val="000000"/>
          <w:sz w:val="28"/>
        </w:rPr>
        <w:t>использовать биологические понятия для объяснения фактов и явлений живой природы;</w:t>
      </w:r>
    </w:p>
    <w:p>
      <w:pPr>
        <w:spacing w:before="0" w:after="0" w:line="264"/>
        <w:ind w:firstLine="600"/>
        <w:jc w:val="both"/>
      </w:pPr>
      <w:r>
        <w:rPr>
          <w:rFonts w:ascii="Times New Roman" w:hAnsi="Times New Roman"/>
          <w:b w:val="false"/>
          <w:i w:val="false"/>
          <w:color w:val="000000"/>
          <w:sz w:val="28"/>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pPr>
        <w:spacing w:before="0" w:after="0" w:line="264"/>
        <w:ind w:firstLine="600"/>
        <w:jc w:val="both"/>
      </w:pPr>
      <w:r>
        <w:rPr>
          <w:rFonts w:ascii="Times New Roman" w:hAnsi="Times New Roman"/>
          <w:b w:val="false"/>
          <w:i w:val="false"/>
          <w:color w:val="000000"/>
          <w:sz w:val="28"/>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pPr>
        <w:spacing w:before="0" w:after="0" w:line="264"/>
        <w:ind w:firstLine="600"/>
        <w:jc w:val="both"/>
      </w:pPr>
      <w:r>
        <w:rPr>
          <w:rFonts w:ascii="Times New Roman" w:hAnsi="Times New Roman"/>
          <w:b w:val="false"/>
          <w:i w:val="false"/>
          <w:color w:val="000000"/>
          <w:sz w:val="28"/>
        </w:rPr>
        <w:t>разрабатывать план решения проблемы с учётом анализа имеющихся материальных и нематериальных ресурсов;</w:t>
      </w:r>
    </w:p>
    <w:p>
      <w:pPr>
        <w:spacing w:before="0" w:after="0" w:line="264"/>
        <w:ind w:firstLine="600"/>
        <w:jc w:val="both"/>
      </w:pPr>
      <w:r>
        <w:rPr>
          <w:rFonts w:ascii="Times New Roman" w:hAnsi="Times New Roman"/>
          <w:b w:val="false"/>
          <w:i w:val="false"/>
          <w:color w:val="000000"/>
          <w:sz w:val="28"/>
        </w:rPr>
        <w:t>вносить коррективы в деятельность, оценивать соответствие результатов целям, оценивать риски последствий деятельности;</w:t>
      </w:r>
    </w:p>
    <w:p>
      <w:pPr>
        <w:spacing w:before="0" w:after="0" w:line="264"/>
        <w:ind w:firstLine="600"/>
        <w:jc w:val="both"/>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w:t>
      </w:r>
    </w:p>
    <w:p>
      <w:pPr>
        <w:spacing w:before="0" w:after="0" w:line="264"/>
        <w:ind w:firstLine="600"/>
        <w:jc w:val="both"/>
      </w:pPr>
      <w:r>
        <w:rPr>
          <w:rFonts w:ascii="Times New Roman" w:hAnsi="Times New Roman"/>
          <w:b w:val="false"/>
          <w:i w:val="false"/>
          <w:color w:val="000000"/>
          <w:sz w:val="28"/>
        </w:rPr>
        <w:t>развивать креативное мышление при решении жизненных проблем.</w:t>
      </w:r>
    </w:p>
    <w:p>
      <w:pPr>
        <w:spacing w:before="0" w:after="0" w:line="264"/>
        <w:ind w:left="120"/>
        <w:jc w:val="both"/>
      </w:pPr>
      <w:r>
        <w:rPr>
          <w:rFonts w:ascii="Times New Roman" w:hAnsi="Times New Roman"/>
          <w:b/>
          <w:i w:val="false"/>
          <w:color w:val="000000"/>
          <w:sz w:val="28"/>
        </w:rPr>
        <w:t xml:space="preserve"> 2)</w:t>
      </w:r>
      <w:r>
        <w:rPr>
          <w:rFonts w:ascii="Times New Roman" w:hAnsi="Times New Roman"/>
          <w:b w:val="false"/>
          <w:i w:val="false"/>
          <w:color w:val="000000"/>
          <w:sz w:val="28"/>
        </w:rPr>
        <w:t xml:space="preserve"> </w:t>
      </w: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pPr>
        <w:spacing w:before="0" w:after="0" w:line="264"/>
        <w:ind w:firstLine="600"/>
        <w:jc w:val="both"/>
      </w:pPr>
      <w:r>
        <w:rPr>
          <w:rFonts w:ascii="Times New Roman" w:hAnsi="Times New Roman"/>
          <w:b w:val="false"/>
          <w:i w:val="false"/>
          <w:color w:val="000000"/>
          <w:sz w:val="28"/>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pPr>
        <w:spacing w:before="0" w:after="0" w:line="264"/>
        <w:ind w:firstLine="600"/>
        <w:jc w:val="both"/>
      </w:pPr>
      <w:r>
        <w:rPr>
          <w:rFonts w:ascii="Times New Roman" w:hAnsi="Times New Roman"/>
          <w:b w:val="false"/>
          <w:i w:val="false"/>
          <w:color w:val="000000"/>
          <w:sz w:val="28"/>
        </w:rPr>
        <w:t>формировать научный тип мышления, владеть научной терминологией, ключевыми понятиями и методами;</w:t>
      </w:r>
    </w:p>
    <w:p>
      <w:pPr>
        <w:spacing w:before="0" w:after="0" w:line="264"/>
        <w:ind w:firstLine="600"/>
        <w:jc w:val="both"/>
      </w:pPr>
      <w:r>
        <w:rPr>
          <w:rFonts w:ascii="Times New Roman" w:hAnsi="Times New Roman"/>
          <w:b w:val="false"/>
          <w:i w:val="false"/>
          <w:color w:val="000000"/>
          <w:sz w:val="28"/>
        </w:rPr>
        <w:t>ставить и формулировать собственные задачи в образовательной деятельности и жизненных ситуациях;</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pPr>
        <w:spacing w:before="0" w:after="0" w:line="264"/>
        <w:ind w:firstLine="600"/>
        <w:jc w:val="both"/>
      </w:pPr>
      <w:r>
        <w:rPr>
          <w:rFonts w:ascii="Times New Roman" w:hAnsi="Times New Roman"/>
          <w:b w:val="false"/>
          <w:i w:val="false"/>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spacing w:before="0" w:after="0" w:line="264"/>
        <w:ind w:firstLine="600"/>
        <w:jc w:val="both"/>
      </w:pPr>
      <w:r>
        <w:rPr>
          <w:rFonts w:ascii="Times New Roman" w:hAnsi="Times New Roman"/>
          <w:b w:val="false"/>
          <w:i w:val="false"/>
          <w:color w:val="000000"/>
          <w:sz w:val="28"/>
        </w:rPr>
        <w:t>давать оценку новым ситуациям, оценивать приобретённый опыт;</w:t>
      </w:r>
    </w:p>
    <w:p>
      <w:pPr>
        <w:spacing w:before="0" w:after="0" w:line="264"/>
        <w:ind w:firstLine="600"/>
        <w:jc w:val="both"/>
      </w:pPr>
      <w:r>
        <w:rPr>
          <w:rFonts w:ascii="Times New Roman" w:hAnsi="Times New Roman"/>
          <w:b w:val="false"/>
          <w:i w:val="false"/>
          <w:color w:val="000000"/>
          <w:sz w:val="28"/>
        </w:rPr>
        <w:t>осуществлять целенаправленный поиск переноса средств и способов действия в профессиональную среду;</w:t>
      </w:r>
    </w:p>
    <w:p>
      <w:pPr>
        <w:spacing w:before="0" w:after="0" w:line="264"/>
        <w:ind w:firstLine="600"/>
        <w:jc w:val="both"/>
      </w:pPr>
      <w:r>
        <w:rPr>
          <w:rFonts w:ascii="Times New Roman" w:hAnsi="Times New Roman"/>
          <w:b w:val="false"/>
          <w:i w:val="false"/>
          <w:color w:val="000000"/>
          <w:sz w:val="28"/>
        </w:rPr>
        <w:t>уметь переносить знания в познавательную и практическую области жизнедеятельности;</w:t>
      </w:r>
    </w:p>
    <w:p>
      <w:pPr>
        <w:spacing w:before="0" w:after="0" w:line="264"/>
        <w:ind w:firstLine="600"/>
        <w:jc w:val="both"/>
      </w:pPr>
      <w:r>
        <w:rPr>
          <w:rFonts w:ascii="Times New Roman" w:hAnsi="Times New Roman"/>
          <w:b w:val="false"/>
          <w:i w:val="false"/>
          <w:color w:val="000000"/>
          <w:sz w:val="28"/>
        </w:rPr>
        <w:t>уметь интегрировать знания из разных предметных областей;</w:t>
      </w:r>
    </w:p>
    <w:p>
      <w:pPr>
        <w:spacing w:before="0" w:after="0" w:line="264"/>
        <w:ind w:firstLine="600"/>
        <w:jc w:val="both"/>
      </w:pPr>
      <w:r>
        <w:rPr>
          <w:rFonts w:ascii="Times New Roman" w:hAnsi="Times New Roman"/>
          <w:b w:val="false"/>
          <w:i w:val="false"/>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pPr>
        <w:spacing w:before="0" w:after="0" w:line="264"/>
        <w:ind w:firstLine="600"/>
        <w:jc w:val="both"/>
      </w:pPr>
      <w:r>
        <w:rPr>
          <w:rFonts w:ascii="Times New Roman" w:hAnsi="Times New Roman"/>
          <w:b/>
          <w:i w:val="false"/>
          <w:color w:val="000000"/>
          <w:sz w:val="28"/>
        </w:rPr>
        <w:t>3) работа с информацией:</w:t>
      </w:r>
    </w:p>
    <w:p>
      <w:pPr>
        <w:spacing w:before="0" w:after="0" w:line="264"/>
        <w:ind w:firstLine="600"/>
        <w:jc w:val="both"/>
      </w:pPr>
      <w:r>
        <w:rPr>
          <w:rFonts w:ascii="Times New Roman" w:hAnsi="Times New Roman"/>
          <w:b w:val="false"/>
          <w:i w:val="false"/>
          <w:color w:val="000000"/>
          <w:sz w:val="28"/>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pPr>
        <w:spacing w:before="0" w:after="0" w:line="264"/>
        <w:ind w:firstLine="600"/>
        <w:jc w:val="both"/>
      </w:pPr>
      <w:r>
        <w:rPr>
          <w:rFonts w:ascii="Times New Roman" w:hAnsi="Times New Roman"/>
          <w:b w:val="false"/>
          <w:i w:val="false"/>
          <w:color w:val="000000"/>
          <w:sz w:val="28"/>
        </w:rPr>
        <w:t>формулировать запросы и применять различные методы при поиске и отборе биологической информации, необходимой для выполнения учебных задач;</w:t>
      </w:r>
    </w:p>
    <w:p>
      <w:pPr>
        <w:spacing w:before="0" w:after="0" w:line="264"/>
        <w:ind w:firstLine="600"/>
        <w:jc w:val="both"/>
      </w:pPr>
      <w:r>
        <w:rPr>
          <w:rFonts w:ascii="Times New Roman" w:hAnsi="Times New Roman"/>
          <w:b w:val="false"/>
          <w:i w:val="false"/>
          <w:color w:val="000000"/>
          <w:sz w:val="28"/>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биологической информации (схемы, графики, диаграммы, таблицы, рисунки и другое);</w:t>
      </w:r>
    </w:p>
    <w:p>
      <w:pPr>
        <w:spacing w:before="0" w:after="0" w:line="264"/>
        <w:ind w:firstLine="600"/>
        <w:jc w:val="both"/>
      </w:pPr>
      <w:r>
        <w:rPr>
          <w:rFonts w:ascii="Times New Roman" w:hAnsi="Times New Roman"/>
          <w:b w:val="false"/>
          <w:i w:val="false"/>
          <w:color w:val="000000"/>
          <w:sz w:val="28"/>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pPr>
        <w:spacing w:before="0" w:after="0" w:line="264"/>
        <w:ind w:firstLine="600"/>
        <w:jc w:val="both"/>
      </w:pPr>
      <w:r>
        <w:rPr>
          <w:rFonts w:ascii="Times New Roman" w:hAnsi="Times New Roman"/>
          <w:b w:val="false"/>
          <w:i w:val="false"/>
          <w:color w:val="000000"/>
          <w:sz w:val="28"/>
        </w:rPr>
        <w:t>владеть навыками распознавания и защиты информации, информационной безопасности личности.</w:t>
      </w:r>
    </w:p>
    <w:p>
      <w:pPr>
        <w:spacing w:before="0" w:after="0" w:line="264"/>
        <w:ind w:firstLine="600"/>
        <w:jc w:val="both"/>
      </w:pPr>
      <w:r>
        <w:rPr>
          <w:rFonts w:ascii="Times New Roman" w:hAnsi="Times New Roman"/>
          <w:b/>
          <w:i w:val="false"/>
          <w:color w:val="000000"/>
          <w:sz w:val="28"/>
        </w:rPr>
        <w:t>Овладение универсальными коммуникативными действиями:</w:t>
      </w:r>
    </w:p>
    <w:p>
      <w:pPr>
        <w:spacing w:before="0" w:after="0" w:line="264"/>
        <w:ind w:firstLine="60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общение:</w:t>
      </w:r>
    </w:p>
    <w:p>
      <w:pPr>
        <w:spacing w:before="0" w:after="0" w:line="264"/>
        <w:ind w:firstLine="600"/>
        <w:jc w:val="both"/>
      </w:pPr>
      <w:r>
        <w:rPr>
          <w:rFonts w:ascii="Times New Roman" w:hAnsi="Times New Roman"/>
          <w:b w:val="false"/>
          <w:i w:val="false"/>
          <w:color w:val="000000"/>
          <w:sz w:val="28"/>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pPr>
        <w:spacing w:before="0" w:after="0" w:line="264"/>
        <w:ind w:firstLine="600"/>
        <w:jc w:val="both"/>
      </w:pPr>
      <w:r>
        <w:rPr>
          <w:rFonts w:ascii="Times New Roman" w:hAnsi="Times New Roman"/>
          <w:b w:val="false"/>
          <w:i w:val="false"/>
          <w:color w:val="000000"/>
          <w:sz w:val="28"/>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pPr>
        <w:spacing w:before="0" w:after="0" w:line="264"/>
        <w:ind w:firstLine="600"/>
        <w:jc w:val="both"/>
      </w:pPr>
      <w:r>
        <w:rPr>
          <w:rFonts w:ascii="Times New Roman" w:hAnsi="Times New Roman"/>
          <w:b w:val="false"/>
          <w:i w:val="false"/>
          <w:color w:val="000000"/>
          <w:sz w:val="28"/>
        </w:rPr>
        <w:t>развёрнуто и логично излагать свою точку зрения с использованием языковых средств.</w:t>
      </w:r>
    </w:p>
    <w:p>
      <w:pPr>
        <w:spacing w:before="0" w:after="0" w:line="264"/>
        <w:ind w:firstLine="600"/>
        <w:jc w:val="both"/>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совместная деятельность:</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pPr>
        <w:spacing w:before="0" w:after="0" w:line="264"/>
        <w:ind w:firstLine="600"/>
        <w:jc w:val="both"/>
      </w:pPr>
      <w:r>
        <w:rPr>
          <w:rFonts w:ascii="Times New Roman" w:hAnsi="Times New Roman"/>
          <w:b w:val="false"/>
          <w:i w:val="false"/>
          <w:color w:val="000000"/>
          <w:sz w:val="28"/>
        </w:rPr>
        <w:t>выбирать тематику и методы совместных действий с учётом общих интересов и возможностей каждого члена коллектива;</w:t>
      </w:r>
    </w:p>
    <w:p>
      <w:pPr>
        <w:spacing w:before="0" w:after="0" w:line="264"/>
        <w:ind w:firstLine="600"/>
        <w:jc w:val="both"/>
      </w:pPr>
      <w:r>
        <w:rPr>
          <w:rFonts w:ascii="Times New Roman" w:hAnsi="Times New Roman"/>
          <w:b w:val="false"/>
          <w:i w:val="false"/>
          <w:color w:val="000000"/>
          <w:sz w:val="28"/>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pPr>
        <w:spacing w:before="0" w:after="0" w:line="264"/>
        <w:ind w:firstLine="600"/>
        <w:jc w:val="both"/>
      </w:pPr>
      <w:r>
        <w:rPr>
          <w:rFonts w:ascii="Times New Roman" w:hAnsi="Times New Roman"/>
          <w:b w:val="false"/>
          <w:i w:val="false"/>
          <w:color w:val="000000"/>
          <w:sz w:val="28"/>
        </w:rPr>
        <w:t>оценивать качество своего вклада и каждого участника команды в общий результат по разработанным критериям;</w:t>
      </w:r>
    </w:p>
    <w:p>
      <w:pPr>
        <w:spacing w:before="0" w:after="0" w:line="264"/>
        <w:ind w:firstLine="600"/>
        <w:jc w:val="both"/>
      </w:pPr>
      <w:r>
        <w:rPr>
          <w:rFonts w:ascii="Times New Roman" w:hAnsi="Times New Roman"/>
          <w:b w:val="false"/>
          <w:i w:val="false"/>
          <w:color w:val="000000"/>
          <w:sz w:val="28"/>
        </w:rPr>
        <w:t>предлагать новые проекты, оценивать идеи с позиции новизны, оригинальности, практической значимости;</w:t>
      </w:r>
    </w:p>
    <w:p>
      <w:pPr>
        <w:spacing w:before="0" w:after="0" w:line="264"/>
        <w:ind w:firstLine="600"/>
        <w:jc w:val="both"/>
      </w:pPr>
      <w:r>
        <w:rPr>
          <w:rFonts w:ascii="Times New Roman" w:hAnsi="Times New Roman"/>
          <w:b w:val="false"/>
          <w:i w:val="false"/>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pPr>
        <w:spacing w:before="0" w:after="0" w:line="264"/>
        <w:ind w:firstLine="600"/>
        <w:jc w:val="both"/>
      </w:pPr>
      <w:r>
        <w:rPr>
          <w:rFonts w:ascii="Times New Roman" w:hAnsi="Times New Roman"/>
          <w:b/>
          <w:i w:val="false"/>
          <w:color w:val="000000"/>
          <w:sz w:val="28"/>
        </w:rPr>
        <w:t>Овладение универсальными регулятивными действиями:</w:t>
      </w:r>
    </w:p>
    <w:p>
      <w:pPr>
        <w:spacing w:before="0" w:after="0" w:line="264"/>
        <w:ind w:firstLine="60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использовать биологические знания для выявления проблем и их решения в жизненных и учебных ситуациях;</w:t>
      </w:r>
    </w:p>
    <w:p>
      <w:pPr>
        <w:spacing w:before="0" w:after="0" w:line="264"/>
        <w:ind w:firstLine="600"/>
        <w:jc w:val="both"/>
      </w:pPr>
      <w:r>
        <w:rPr>
          <w:rFonts w:ascii="Times New Roman" w:hAnsi="Times New Roman"/>
          <w:b w:val="false"/>
          <w:i w:val="false"/>
          <w:color w:val="000000"/>
          <w:sz w:val="28"/>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pPr>
        <w:spacing w:before="0" w:after="0" w:line="264"/>
        <w:ind w:firstLine="600"/>
        <w:jc w:val="both"/>
      </w:pPr>
      <w:r>
        <w:rPr>
          <w:rFonts w:ascii="Times New Roman" w:hAnsi="Times New Roman"/>
          <w:b w:val="false"/>
          <w:i w:val="false"/>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spacing w:before="0" w:after="0" w:line="264"/>
        <w:ind w:firstLine="600"/>
        <w:jc w:val="both"/>
      </w:pPr>
      <w:r>
        <w:rPr>
          <w:rFonts w:ascii="Times New Roman" w:hAnsi="Times New Roman"/>
          <w:b w:val="false"/>
          <w:i w:val="false"/>
          <w:color w:val="000000"/>
          <w:sz w:val="28"/>
        </w:rPr>
        <w:t>самостоятельно составлять план решения проблемы с учётом имеющихся ресурсов, собственных возможностей и предпочтений;</w:t>
      </w:r>
    </w:p>
    <w:p>
      <w:pPr>
        <w:spacing w:before="0" w:after="0" w:line="264"/>
        <w:ind w:firstLine="600"/>
        <w:jc w:val="both"/>
      </w:pPr>
      <w:r>
        <w:rPr>
          <w:rFonts w:ascii="Times New Roman" w:hAnsi="Times New Roman"/>
          <w:b w:val="false"/>
          <w:i w:val="false"/>
          <w:color w:val="000000"/>
          <w:sz w:val="28"/>
        </w:rPr>
        <w:t>давать оценку новым ситуациям;</w:t>
      </w:r>
    </w:p>
    <w:p>
      <w:pPr>
        <w:spacing w:before="0" w:after="0" w:line="264"/>
        <w:ind w:firstLine="600"/>
        <w:jc w:val="both"/>
      </w:pPr>
      <w:r>
        <w:rPr>
          <w:rFonts w:ascii="Times New Roman" w:hAnsi="Times New Roman"/>
          <w:b w:val="false"/>
          <w:i w:val="false"/>
          <w:color w:val="000000"/>
          <w:sz w:val="28"/>
        </w:rPr>
        <w:t>расширять рамки учебного предмета на основе личных предпочтений;</w:t>
      </w:r>
    </w:p>
    <w:p>
      <w:pPr>
        <w:spacing w:before="0" w:after="0" w:line="264"/>
        <w:ind w:firstLine="600"/>
        <w:jc w:val="both"/>
      </w:pPr>
      <w:r>
        <w:rPr>
          <w:rFonts w:ascii="Times New Roman" w:hAnsi="Times New Roman"/>
          <w:b w:val="false"/>
          <w:i w:val="false"/>
          <w:color w:val="000000"/>
          <w:sz w:val="28"/>
        </w:rPr>
        <w:t>делать осознанный выбор, аргументировать его, брать ответственность за решение;</w:t>
      </w:r>
    </w:p>
    <w:p>
      <w:pPr>
        <w:spacing w:before="0" w:after="0" w:line="264"/>
        <w:ind w:firstLine="600"/>
        <w:jc w:val="both"/>
      </w:pPr>
      <w:r>
        <w:rPr>
          <w:rFonts w:ascii="Times New Roman" w:hAnsi="Times New Roman"/>
          <w:b w:val="false"/>
          <w:i w:val="false"/>
          <w:color w:val="000000"/>
          <w:sz w:val="28"/>
        </w:rPr>
        <w:t>оценивать приобретённый опыт;</w:t>
      </w:r>
    </w:p>
    <w:p>
      <w:pPr>
        <w:spacing w:before="0" w:after="0" w:line="264"/>
        <w:ind w:firstLine="600"/>
        <w:jc w:val="both"/>
      </w:pPr>
      <w:r>
        <w:rPr>
          <w:rFonts w:ascii="Times New Roman" w:hAnsi="Times New Roman"/>
          <w:b w:val="false"/>
          <w:i w:val="false"/>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pPr>
        <w:spacing w:before="0" w:after="0" w:line="264"/>
        <w:ind w:firstLine="600"/>
        <w:jc w:val="both"/>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самоконтроль:</w:t>
      </w:r>
    </w:p>
    <w:p>
      <w:pPr>
        <w:spacing w:before="0" w:after="0" w:line="264"/>
        <w:ind w:firstLine="600"/>
        <w:jc w:val="both"/>
      </w:pPr>
      <w:r>
        <w:rPr>
          <w:rFonts w:ascii="Times New Roman" w:hAnsi="Times New Roman"/>
          <w:b w:val="false"/>
          <w:i w:val="false"/>
          <w:color w:val="000000"/>
          <w:sz w:val="28"/>
        </w:rPr>
        <w:t>давать оценку новым ситуациям, вносить коррективы в деятельность, оценивать соответствие результатов целям;</w:t>
      </w:r>
    </w:p>
    <w:p>
      <w:pPr>
        <w:spacing w:before="0" w:after="0" w:line="264"/>
        <w:ind w:firstLine="600"/>
        <w:jc w:val="both"/>
      </w:pPr>
      <w:r>
        <w:rPr>
          <w:rFonts w:ascii="Times New Roman" w:hAnsi="Times New Roman"/>
          <w:b w:val="false"/>
          <w:i w:val="false"/>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pPr>
        <w:spacing w:before="0" w:after="0" w:line="264"/>
        <w:ind w:firstLine="600"/>
        <w:jc w:val="both"/>
      </w:pPr>
      <w:r>
        <w:rPr>
          <w:rFonts w:ascii="Times New Roman" w:hAnsi="Times New Roman"/>
          <w:b w:val="false"/>
          <w:i w:val="false"/>
          <w:color w:val="000000"/>
          <w:sz w:val="28"/>
        </w:rPr>
        <w:t>уметь оценивать риски и своевременно принимать решения по их снижению;</w:t>
      </w:r>
    </w:p>
    <w:p>
      <w:pPr>
        <w:spacing w:before="0" w:after="0" w:line="264"/>
        <w:ind w:firstLine="600"/>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spacing w:before="0" w:after="0" w:line="264"/>
        <w:ind w:firstLine="600"/>
        <w:jc w:val="both"/>
      </w:pPr>
      <w:r>
        <w:rPr>
          <w:rFonts w:ascii="Times New Roman" w:hAnsi="Times New Roman"/>
          <w:b/>
          <w:i w:val="false"/>
          <w:color w:val="000000"/>
          <w:sz w:val="28"/>
        </w:rPr>
        <w:t>3)</w:t>
      </w:r>
      <w:r>
        <w:rPr>
          <w:rFonts w:ascii="Times New Roman" w:hAnsi="Times New Roman"/>
          <w:b w:val="false"/>
          <w:i w:val="false"/>
          <w:color w:val="000000"/>
          <w:sz w:val="28"/>
        </w:rPr>
        <w:t xml:space="preserve"> </w:t>
      </w:r>
      <w:r>
        <w:rPr>
          <w:rFonts w:ascii="Times New Roman" w:hAnsi="Times New Roman"/>
          <w:b/>
          <w:i w:val="false"/>
          <w:color w:val="000000"/>
          <w:sz w:val="28"/>
        </w:rPr>
        <w:t>принятие себя и других:</w:t>
      </w:r>
    </w:p>
    <w:p>
      <w:pPr>
        <w:spacing w:before="0" w:after="0" w:line="264"/>
        <w:ind w:firstLine="600"/>
        <w:jc w:val="both"/>
      </w:pPr>
      <w:r>
        <w:rPr>
          <w:rFonts w:ascii="Times New Roman" w:hAnsi="Times New Roman"/>
          <w:b w:val="false"/>
          <w:i w:val="false"/>
          <w:color w:val="000000"/>
          <w:sz w:val="28"/>
        </w:rPr>
        <w:t>принимать себя, понимая свои недостатки и достоинства;</w:t>
      </w:r>
    </w:p>
    <w:p>
      <w:pPr>
        <w:spacing w:before="0" w:after="0" w:line="264"/>
        <w:ind w:firstLine="600"/>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spacing w:before="0" w:after="0" w:line="264"/>
        <w:ind w:firstLine="600"/>
        <w:jc w:val="both"/>
      </w:pPr>
      <w:r>
        <w:rPr>
          <w:rFonts w:ascii="Times New Roman" w:hAnsi="Times New Roman"/>
          <w:b w:val="false"/>
          <w:i w:val="false"/>
          <w:color w:val="000000"/>
          <w:sz w:val="28"/>
        </w:rPr>
        <w:t>признавать своё право и право других на ошибки;</w:t>
      </w:r>
    </w:p>
    <w:p>
      <w:pPr>
        <w:spacing w:before="0" w:after="0" w:line="264"/>
        <w:ind w:firstLine="600"/>
        <w:jc w:val="both"/>
      </w:pPr>
      <w:r>
        <w:rPr>
          <w:rFonts w:ascii="Times New Roman" w:hAnsi="Times New Roman"/>
          <w:b w:val="false"/>
          <w:i w:val="false"/>
          <w:color w:val="000000"/>
          <w:sz w:val="28"/>
        </w:rPr>
        <w:t>развивать способность понимать мир с позиции другого человека.</w:t>
      </w:r>
    </w:p>
    <w:p>
      <w:pPr>
        <w:spacing w:before="0" w:after="0"/>
        <w:ind w:left="120"/>
        <w:jc w:val="left"/>
      </w:pPr>
    </w:p>
    <w:p>
      <w:pPr>
        <w:spacing w:before="0" w:after="0"/>
        <w:ind w:left="120"/>
        <w:jc w:val="left"/>
      </w:pPr>
      <w:bookmarkStart w:name="_Toc138318760" w:id="11"/>
      <w:bookmarkEnd w:id="11"/>
      <w:bookmarkStart w:name="_Toc134720971" w:id="12"/>
      <w:bookmarkEnd w:id="12"/>
      <w:r>
        <w:rPr>
          <w:rFonts w:ascii="Times New Roman" w:hAnsi="Times New Roman"/>
          <w:b/>
          <w:i w:val="false"/>
          <w:color w:val="000000"/>
          <w:sz w:val="28"/>
        </w:rPr>
        <w:t>ПРЕДМЕТНЫЕ РЕЗУЛЬТАТЫ</w:t>
      </w:r>
    </w:p>
    <w:p>
      <w:pPr>
        <w:spacing w:before="0" w:after="0"/>
        <w:ind w:left="120"/>
        <w:jc w:val="left"/>
      </w:pPr>
    </w:p>
    <w:p>
      <w:pPr>
        <w:spacing w:before="0" w:after="0" w:line="264"/>
        <w:ind w:firstLine="600"/>
        <w:jc w:val="both"/>
      </w:pPr>
      <w:r>
        <w:rPr>
          <w:rFonts w:ascii="Times New Roman" w:hAnsi="Times New Roman"/>
          <w:b w:val="false"/>
          <w:i w:val="false"/>
          <w:color w:val="000000"/>
          <w:sz w:val="28"/>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учебного предмета «Биология» </w:t>
      </w:r>
      <w:r>
        <w:rPr>
          <w:rFonts w:ascii="Times New Roman" w:hAnsi="Times New Roman"/>
          <w:b/>
          <w:i/>
          <w:color w:val="000000"/>
          <w:sz w:val="28"/>
        </w:rPr>
        <w:t>в 10 классе</w:t>
      </w:r>
      <w:r>
        <w:rPr>
          <w:rFonts w:ascii="Times New Roman" w:hAnsi="Times New Roman"/>
          <w:b w:val="false"/>
          <w:i w:val="false"/>
          <w:color w:val="000000"/>
          <w:sz w:val="28"/>
        </w:rPr>
        <w:t xml:space="preserve"> должны отражать:</w:t>
      </w:r>
    </w:p>
    <w:p>
      <w:pPr>
        <w:spacing w:before="0" w:after="0" w:line="264"/>
        <w:ind w:firstLine="600"/>
        <w:jc w:val="both"/>
      </w:pPr>
      <w:r>
        <w:rPr>
          <w:rFonts w:ascii="Times New Roman" w:hAnsi="Times New Roman"/>
          <w:b w:val="false"/>
          <w:i w:val="false"/>
          <w:color w:val="000000"/>
          <w:sz w:val="28"/>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pPr>
        <w:spacing w:before="0" w:after="0" w:line="264"/>
        <w:ind w:firstLine="600"/>
        <w:jc w:val="both"/>
      </w:pPr>
      <w:r>
        <w:rPr>
          <w:rFonts w:ascii="Times New Roman" w:hAnsi="Times New Roman"/>
          <w:b w:val="false"/>
          <w:i w:val="false"/>
          <w:color w:val="000000"/>
          <w:sz w:val="28"/>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pPr>
        <w:spacing w:before="0" w:after="0" w:line="264"/>
        <w:ind w:firstLine="600"/>
        <w:jc w:val="both"/>
      </w:pPr>
      <w:r>
        <w:rPr>
          <w:rFonts w:ascii="Times New Roman" w:hAnsi="Times New Roman"/>
          <w:b w:val="false"/>
          <w:i w:val="false"/>
          <w:color w:val="000000"/>
          <w:sz w:val="28"/>
        </w:rPr>
        <w:t>умение излагать биологические теории (клеточная, хромосомная, мутационная, центральная догма молекулярной биологии), законы (Г.</w:t>
      </w:r>
      <w:r>
        <w:rPr>
          <w:rFonts w:ascii="Times New Roman" w:hAnsi="Times New Roman"/>
          <w:b w:val="false"/>
          <w:i w:val="false"/>
          <w:color w:val="000000"/>
          <w:sz w:val="28"/>
        </w:rPr>
        <w:t xml:space="preserve"> </w:t>
      </w:r>
      <w:r>
        <w:rPr>
          <w:rFonts w:ascii="Times New Roman" w:hAnsi="Times New Roman"/>
          <w:b w:val="false"/>
          <w:i w:val="false"/>
          <w:color w:val="000000"/>
          <w:sz w:val="28"/>
        </w:rPr>
        <w:t>Менделя, Т.</w:t>
      </w:r>
      <w:r>
        <w:rPr>
          <w:rFonts w:ascii="Times New Roman" w:hAnsi="Times New Roman"/>
          <w:b w:val="false"/>
          <w:i w:val="false"/>
          <w:color w:val="000000"/>
          <w:sz w:val="28"/>
        </w:rPr>
        <w:t xml:space="preserve"> </w:t>
      </w:r>
      <w:r>
        <w:rPr>
          <w:rFonts w:ascii="Times New Roman" w:hAnsi="Times New Roman"/>
          <w:b w:val="false"/>
          <w:i w:val="false"/>
          <w:color w:val="000000"/>
          <w:sz w:val="28"/>
        </w:rPr>
        <w:t>Моргана, Н. И.</w:t>
      </w:r>
      <w:r>
        <w:rPr>
          <w:rFonts w:ascii="Times New Roman" w:hAnsi="Times New Roman"/>
          <w:b w:val="false"/>
          <w:i w:val="false"/>
          <w:color w:val="000000"/>
          <w:sz w:val="28"/>
        </w:rPr>
        <w:t xml:space="preserve"> </w:t>
      </w:r>
      <w:r>
        <w:rPr>
          <w:rFonts w:ascii="Times New Roman" w:hAnsi="Times New Roman"/>
          <w:b w:val="false"/>
          <w:i w:val="false"/>
          <w:color w:val="000000"/>
          <w:sz w:val="28"/>
        </w:rPr>
        <w:t>Вавилова) и учения (о центрах многообразия и происхождения культурных растений Н. И.</w:t>
      </w:r>
      <w:r>
        <w:rPr>
          <w:rFonts w:ascii="Times New Roman" w:hAnsi="Times New Roman"/>
          <w:b w:val="false"/>
          <w:i w:val="false"/>
          <w:color w:val="000000"/>
          <w:sz w:val="28"/>
        </w:rPr>
        <w:t xml:space="preserve"> </w:t>
      </w:r>
      <w:r>
        <w:rPr>
          <w:rFonts w:ascii="Times New Roman" w:hAnsi="Times New Roman"/>
          <w:b w:val="false"/>
          <w:i w:val="false"/>
          <w:color w:val="000000"/>
          <w:sz w:val="28"/>
        </w:rPr>
        <w:t>Вавилова), определять границы их применимости к живым системам;</w:t>
      </w:r>
    </w:p>
    <w:p>
      <w:pPr>
        <w:spacing w:before="0" w:after="0" w:line="264"/>
        <w:ind w:firstLine="600"/>
        <w:jc w:val="both"/>
      </w:pPr>
      <w:r>
        <w:rPr>
          <w:rFonts w:ascii="Times New Roman" w:hAnsi="Times New Roman"/>
          <w:b w:val="false"/>
          <w:i w:val="false"/>
          <w:color w:val="000000"/>
          <w:sz w:val="28"/>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pPr>
        <w:spacing w:before="0" w:after="0" w:line="264"/>
        <w:ind w:firstLine="600"/>
        <w:jc w:val="both"/>
      </w:pPr>
      <w:r>
        <w:rPr>
          <w:rFonts w:ascii="Times New Roman" w:hAnsi="Times New Roman"/>
          <w:b w:val="false"/>
          <w:i w:val="false"/>
          <w:color w:val="000000"/>
          <w:sz w:val="28"/>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pPr>
        <w:spacing w:before="0" w:after="0" w:line="264"/>
        <w:ind w:firstLine="600"/>
        <w:jc w:val="both"/>
      </w:pPr>
      <w:r>
        <w:rPr>
          <w:rFonts w:ascii="Times New Roman" w:hAnsi="Times New Roman"/>
          <w:b w:val="false"/>
          <w:i w:val="false"/>
          <w:color w:val="000000"/>
          <w:sz w:val="28"/>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pPr>
        <w:spacing w:before="0" w:after="0" w:line="264"/>
        <w:ind w:firstLine="600"/>
        <w:jc w:val="both"/>
      </w:pPr>
      <w:r>
        <w:rPr>
          <w:rFonts w:ascii="Times New Roman" w:hAnsi="Times New Roman"/>
          <w:b w:val="false"/>
          <w:i w:val="false"/>
          <w:color w:val="000000"/>
          <w:sz w:val="28"/>
        </w:rPr>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pPr>
        <w:spacing w:before="0" w:after="0" w:line="264"/>
        <w:ind w:firstLine="600"/>
        <w:jc w:val="both"/>
      </w:pPr>
      <w:r>
        <w:rPr>
          <w:rFonts w:ascii="Times New Roman" w:hAnsi="Times New Roman"/>
          <w:b w:val="false"/>
          <w:i w:val="false"/>
          <w:color w:val="000000"/>
          <w:sz w:val="28"/>
        </w:rPr>
        <w:t>умение выполнять лабораторные и практические работы, соблюдать правила при работе с учебным и лабораторным оборудованием;</w:t>
      </w:r>
    </w:p>
    <w:p>
      <w:pPr>
        <w:spacing w:before="0" w:after="0" w:line="264"/>
        <w:ind w:firstLine="600"/>
        <w:jc w:val="both"/>
      </w:pPr>
      <w:r>
        <w:rPr>
          <w:rFonts w:ascii="Times New Roman" w:hAnsi="Times New Roman"/>
          <w:b w:val="false"/>
          <w:i w:val="false"/>
          <w:color w:val="000000"/>
          <w:sz w:val="28"/>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pPr>
        <w:spacing w:before="0" w:after="0" w:line="264"/>
        <w:ind w:firstLine="600"/>
        <w:jc w:val="both"/>
      </w:pPr>
      <w:r>
        <w:rPr>
          <w:rFonts w:ascii="Times New Roman" w:hAnsi="Times New Roman"/>
          <w:b w:val="false"/>
          <w:i w:val="false"/>
          <w:color w:val="000000"/>
          <w:sz w:val="28"/>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учебного предмета «Биология» </w:t>
      </w:r>
      <w:r>
        <w:rPr>
          <w:rFonts w:ascii="Times New Roman" w:hAnsi="Times New Roman"/>
          <w:b/>
          <w:i/>
          <w:color w:val="000000"/>
          <w:sz w:val="28"/>
        </w:rPr>
        <w:t>в 11 классе</w:t>
      </w:r>
      <w:r>
        <w:rPr>
          <w:rFonts w:ascii="Times New Roman" w:hAnsi="Times New Roman"/>
          <w:b w:val="false"/>
          <w:i w:val="false"/>
          <w:color w:val="000000"/>
          <w:sz w:val="28"/>
        </w:rPr>
        <w:t xml:space="preserve"> должны отражать:</w:t>
      </w:r>
    </w:p>
    <w:p>
      <w:pPr>
        <w:spacing w:before="0" w:after="0" w:line="264"/>
        <w:ind w:firstLine="600"/>
        <w:jc w:val="both"/>
      </w:pPr>
      <w:r>
        <w:rPr>
          <w:rFonts w:ascii="Times New Roman" w:hAnsi="Times New Roman"/>
          <w:b w:val="false"/>
          <w:i w:val="false"/>
          <w:color w:val="000000"/>
          <w:sz w:val="28"/>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pPr>
        <w:spacing w:before="0" w:after="0" w:line="264"/>
        <w:ind w:firstLine="600"/>
        <w:jc w:val="both"/>
      </w:pPr>
      <w:r>
        <w:rPr>
          <w:rFonts w:ascii="Times New Roman" w:hAnsi="Times New Roman"/>
          <w:b w:val="false"/>
          <w:i w:val="false"/>
          <w:color w:val="000000"/>
          <w:sz w:val="28"/>
        </w:rPr>
        <w:t>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консументы, редуценты, цепи питания, экологическая пирамида, биогеоценоз, биосфера;</w:t>
      </w:r>
    </w:p>
    <w:p>
      <w:pPr>
        <w:spacing w:before="0" w:after="0" w:line="264"/>
        <w:ind w:firstLine="600"/>
        <w:jc w:val="both"/>
      </w:pPr>
      <w:r>
        <w:rPr>
          <w:rFonts w:ascii="Times New Roman" w:hAnsi="Times New Roman"/>
          <w:b w:val="false"/>
          <w:i w:val="false"/>
          <w:color w:val="000000"/>
          <w:sz w:val="28"/>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w:t>
      </w:r>
      <w:r>
        <w:rPr>
          <w:rFonts w:ascii="Times New Roman" w:hAnsi="Times New Roman"/>
          <w:b w:val="false"/>
          <w:i w:val="false"/>
          <w:color w:val="000000"/>
          <w:sz w:val="28"/>
        </w:rPr>
        <w:t xml:space="preserve"> </w:t>
      </w:r>
      <w:r>
        <w:rPr>
          <w:rFonts w:ascii="Times New Roman" w:hAnsi="Times New Roman"/>
          <w:b w:val="false"/>
          <w:i w:val="false"/>
          <w:color w:val="000000"/>
          <w:sz w:val="28"/>
        </w:rPr>
        <w:t>Бэра, чередования главных направлений и путей эволюции А. Н.</w:t>
      </w:r>
      <w:r>
        <w:rPr>
          <w:rFonts w:ascii="Times New Roman" w:hAnsi="Times New Roman"/>
          <w:b w:val="false"/>
          <w:i w:val="false"/>
          <w:color w:val="000000"/>
          <w:sz w:val="28"/>
        </w:rPr>
        <w:t xml:space="preserve"> </w:t>
      </w:r>
      <w:r>
        <w:rPr>
          <w:rFonts w:ascii="Times New Roman" w:hAnsi="Times New Roman"/>
          <w:b w:val="false"/>
          <w:i w:val="false"/>
          <w:color w:val="000000"/>
          <w:sz w:val="28"/>
        </w:rPr>
        <w:t>Северцова, учения о биосфере В. И.</w:t>
      </w:r>
      <w:r>
        <w:rPr>
          <w:rFonts w:ascii="Times New Roman" w:hAnsi="Times New Roman"/>
          <w:b w:val="false"/>
          <w:i w:val="false"/>
          <w:color w:val="000000"/>
          <w:sz w:val="28"/>
        </w:rPr>
        <w:t xml:space="preserve"> </w:t>
      </w:r>
      <w:r>
        <w:rPr>
          <w:rFonts w:ascii="Times New Roman" w:hAnsi="Times New Roman"/>
          <w:b w:val="false"/>
          <w:i w:val="false"/>
          <w:color w:val="000000"/>
          <w:sz w:val="28"/>
        </w:rPr>
        <w:t>Вернадского), определять границы их применимости к живым системам;</w:t>
      </w:r>
    </w:p>
    <w:p>
      <w:pPr>
        <w:spacing w:before="0" w:after="0" w:line="264"/>
        <w:ind w:firstLine="600"/>
        <w:jc w:val="both"/>
      </w:pPr>
      <w:r>
        <w:rPr>
          <w:rFonts w:ascii="Times New Roman" w:hAnsi="Times New Roman"/>
          <w:b w:val="false"/>
          <w:i w:val="false"/>
          <w:color w:val="000000"/>
          <w:sz w:val="28"/>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pPr>
        <w:spacing w:before="0" w:after="0" w:line="264"/>
        <w:ind w:firstLine="600"/>
        <w:jc w:val="both"/>
      </w:pPr>
      <w:r>
        <w:rPr>
          <w:rFonts w:ascii="Times New Roman" w:hAnsi="Times New Roman"/>
          <w:b w:val="false"/>
          <w:i w:val="false"/>
          <w:color w:val="000000"/>
          <w:sz w:val="28"/>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pPr>
        <w:spacing w:before="0" w:after="0" w:line="264"/>
        <w:ind w:firstLine="600"/>
        <w:jc w:val="both"/>
      </w:pPr>
      <w:r>
        <w:rPr>
          <w:rFonts w:ascii="Times New Roman" w:hAnsi="Times New Roman"/>
          <w:b w:val="false"/>
          <w:i w:val="false"/>
          <w:color w:val="000000"/>
          <w:sz w:val="28"/>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pPr>
        <w:spacing w:before="0" w:after="0" w:line="264"/>
        <w:ind w:firstLine="600"/>
        <w:jc w:val="both"/>
      </w:pPr>
      <w:r>
        <w:rPr>
          <w:rFonts w:ascii="Times New Roman" w:hAnsi="Times New Roman"/>
          <w:b w:val="false"/>
          <w:i w:val="false"/>
          <w:color w:val="000000"/>
          <w:sz w:val="28"/>
        </w:rPr>
        <w:t>умение решать элементарные биологические задачи, составлять схемы переноса веществ и энергии в экосистемах (цепи питания);</w:t>
      </w:r>
    </w:p>
    <w:p>
      <w:pPr>
        <w:spacing w:before="0" w:after="0" w:line="264"/>
        <w:ind w:firstLine="600"/>
        <w:jc w:val="both"/>
      </w:pPr>
      <w:r>
        <w:rPr>
          <w:rFonts w:ascii="Times New Roman" w:hAnsi="Times New Roman"/>
          <w:b w:val="false"/>
          <w:i w:val="false"/>
          <w:color w:val="000000"/>
          <w:sz w:val="28"/>
        </w:rPr>
        <w:t>умение выполнять лабораторные и практические работы, соблюдать правила при работе с учебным и лабораторным оборудованием;</w:t>
      </w:r>
    </w:p>
    <w:p>
      <w:pPr>
        <w:spacing w:before="0" w:after="0" w:line="264"/>
        <w:ind w:firstLine="600"/>
        <w:jc w:val="both"/>
      </w:pPr>
      <w:r>
        <w:rPr>
          <w:rFonts w:ascii="Times New Roman" w:hAnsi="Times New Roman"/>
          <w:b w:val="false"/>
          <w:i w:val="false"/>
          <w:color w:val="000000"/>
          <w:sz w:val="28"/>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pPr>
        <w:spacing w:before="0" w:after="0" w:line="264"/>
        <w:ind w:firstLine="600"/>
        <w:jc w:val="both"/>
      </w:pPr>
      <w:r>
        <w:rPr>
          <w:rFonts w:ascii="Times New Roman" w:hAnsi="Times New Roman"/>
          <w:b w:val="false"/>
          <w:i w:val="false"/>
          <w:color w:val="000000"/>
          <w:sz w:val="28"/>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bookmarkStart w:name="block-2951905" w:id="13"/>
    <w:p>
      <w:pPr>
        <w:sectPr>
          <w:pgSz w:w="11906" w:h="16383" w:orient="portrait"/>
        </w:sectPr>
      </w:pPr>
    </w:p>
    <w:bookmarkEnd w:id="13"/>
    <w:bookmarkEnd w:id="10"/>
    <w:bookmarkStart w:name="block-2951899" w:id="14"/>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34"/>
        <w:gridCol w:w="2880"/>
        <w:gridCol w:w="1351"/>
        <w:gridCol w:w="2374"/>
        <w:gridCol w:w="2503"/>
        <w:gridCol w:w="3852"/>
      </w:tblGrid>
      <w:tr>
        <w:trPr>
          <w:trHeight w:val="300" w:hRule="atLeast"/>
          <w:trHeight w:val="144" w:hRule="atLeast"/>
        </w:trPr>
        <w:tc>
          <w:tcPr>
            <w:tcW w:w="44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6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78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Биология как наука</w:t>
            </w:r>
          </w:p>
        </w:tc>
        <w:tc>
          <w:tcPr>
            <w:tcW w:w="9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https://m.edsoo.ru/7f41c292</w:t>
              </w:r>
            </w:hyperlink>
            <w:r>
              <w:rPr>
                <w:rFonts w:ascii="Times New Roman" w:hAnsi="Times New Roman"/>
                <w:b w:val="false"/>
                <w:i w:val="false"/>
                <w:color w:val="000000"/>
                <w:sz w:val="24"/>
              </w:rPr>
              <w:t xml:space="preserve"> </w:t>
            </w:r>
            <w:hyperlink r:id="rId5">
              <w:r>
                <w:rPr>
                  <w:rFonts w:ascii="Times New Roman" w:hAnsi="Times New Roman"/>
                  <w:b w:val="false"/>
                  <w:i w:val="false"/>
                  <w:color w:val="0000ff"/>
                  <w:sz w:val="22"/>
                  <w:u w:val="single"/>
                </w:rPr>
                <w:t>https://www.mos.ru/city/projects/mesh/</w:t>
              </w:r>
            </w:hyperlink>
            <w:r>
              <w:rPr>
                <w:rFonts w:ascii="Times New Roman" w:hAnsi="Times New Roman"/>
                <w:b w:val="false"/>
                <w:i w:val="false"/>
                <w:color w:val="000000"/>
                <w:sz w:val="24"/>
              </w:rPr>
              <w:t xml:space="preserve"> </w:t>
            </w:r>
            <w:hyperlink r:id="rId6">
              <w:r>
                <w:rPr>
                  <w:rFonts w:ascii="Times New Roman" w:hAnsi="Times New Roman"/>
                  <w:b w:val="false"/>
                  <w:i w:val="false"/>
                  <w:color w:val="0000ff"/>
                  <w:sz w:val="22"/>
                  <w:u w:val="single"/>
                </w:rPr>
                <w:t>https://education.yandex.ru/main/</w:t>
              </w:r>
            </w:hyperlink>
            <w:r>
              <w:rPr>
                <w:rFonts w:ascii="Times New Roman" w:hAnsi="Times New Roman"/>
                <w:b w:val="false"/>
                <w:i w:val="false"/>
                <w:color w:val="000000"/>
                <w:sz w:val="24"/>
              </w:rPr>
              <w:t xml:space="preserve"> </w:t>
            </w:r>
            <w:hyperlink r:id="rId7">
              <w:r>
                <w:rPr>
                  <w:rFonts w:ascii="Times New Roman" w:hAnsi="Times New Roman"/>
                  <w:b w:val="false"/>
                  <w:i w:val="false"/>
                  <w:color w:val="0000ff"/>
                  <w:sz w:val="22"/>
                  <w:u w:val="single"/>
                </w:rPr>
                <w:t>https://infourok.ru/sbornik-zadaniy-nafunkcionalnuyu-gramotnost-po-biologii1078500.html</w:t>
              </w:r>
            </w:hyperlink>
            <w:r>
              <w:rPr>
                <w:rFonts w:ascii="Times New Roman" w:hAnsi="Times New Roman"/>
                <w:b w:val="false"/>
                <w:i w:val="false"/>
                <w:color w:val="000000"/>
                <w:sz w:val="24"/>
              </w:rPr>
              <w:t xml:space="preserve"> </w:t>
            </w:r>
            <w:hyperlink r:id="rId8">
              <w:r>
                <w:rPr>
                  <w:rFonts w:ascii="Times New Roman" w:hAnsi="Times New Roman"/>
                  <w:b w:val="false"/>
                  <w:i w:val="false"/>
                  <w:color w:val="0000ff"/>
                  <w:sz w:val="22"/>
                  <w:u w:val="single"/>
                </w:rPr>
                <w:t>https://multiurok.ru/files/zadaniia-iuprazhneniia-dlia-formirovaniiafunktsi.html</w:t>
              </w:r>
            </w:hyperlink>
            <w:r>
              <w:rPr>
                <w:rFonts w:ascii="Times New Roman" w:hAnsi="Times New Roman"/>
                <w:b w:val="false"/>
                <w:i w:val="false"/>
                <w:color w:val="000000"/>
                <w:sz w:val="24"/>
              </w:rPr>
              <w:t xml:space="preserve"> </w:t>
            </w:r>
            <w:hyperlink r:id="rId9">
              <w:r>
                <w:rPr>
                  <w:rFonts w:ascii="Times New Roman" w:hAnsi="Times New Roman"/>
                  <w:b w:val="false"/>
                  <w:i w:val="false"/>
                  <w:color w:val="0000ff"/>
                  <w:sz w:val="22"/>
                  <w:u w:val="single"/>
                </w:rPr>
                <w:t>https://infourok.ru/</w:t>
              </w:r>
            </w:hyperlink>
          </w:p>
        </w:tc>
      </w:tr>
      <w:tr>
        <w:trPr>
          <w:trHeight w:val="378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Живые системы и их организация</w:t>
            </w:r>
          </w:p>
        </w:tc>
        <w:tc>
          <w:tcPr>
            <w:tcW w:w="9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https://m.edsoo.ru/7f41c292</w:t>
              </w:r>
            </w:hyperlink>
            <w:r>
              <w:rPr>
                <w:rFonts w:ascii="Times New Roman" w:hAnsi="Times New Roman"/>
                <w:b w:val="false"/>
                <w:i w:val="false"/>
                <w:color w:val="000000"/>
                <w:sz w:val="24"/>
              </w:rPr>
              <w:t xml:space="preserve"> </w:t>
            </w:r>
            <w:hyperlink r:id="rId11">
              <w:r>
                <w:rPr>
                  <w:rFonts w:ascii="Times New Roman" w:hAnsi="Times New Roman"/>
                  <w:b w:val="false"/>
                  <w:i w:val="false"/>
                  <w:color w:val="0000ff"/>
                  <w:sz w:val="22"/>
                  <w:u w:val="single"/>
                </w:rPr>
                <w:t>https://www.mos.ru/city/projects/mesh/</w:t>
              </w:r>
            </w:hyperlink>
            <w:r>
              <w:rPr>
                <w:rFonts w:ascii="Times New Roman" w:hAnsi="Times New Roman"/>
                <w:b w:val="false"/>
                <w:i w:val="false"/>
                <w:color w:val="000000"/>
                <w:sz w:val="24"/>
              </w:rPr>
              <w:t xml:space="preserve"> </w:t>
            </w:r>
            <w:hyperlink r:id="rId12">
              <w:r>
                <w:rPr>
                  <w:rFonts w:ascii="Times New Roman" w:hAnsi="Times New Roman"/>
                  <w:b w:val="false"/>
                  <w:i w:val="false"/>
                  <w:color w:val="0000ff"/>
                  <w:sz w:val="22"/>
                  <w:u w:val="single"/>
                </w:rPr>
                <w:t>https://education.yandex.ru/main/</w:t>
              </w:r>
            </w:hyperlink>
            <w:r>
              <w:rPr>
                <w:rFonts w:ascii="Times New Roman" w:hAnsi="Times New Roman"/>
                <w:b w:val="false"/>
                <w:i w:val="false"/>
                <w:color w:val="000000"/>
                <w:sz w:val="24"/>
              </w:rPr>
              <w:t xml:space="preserve"> </w:t>
            </w:r>
            <w:hyperlink r:id="rId13">
              <w:r>
                <w:rPr>
                  <w:rFonts w:ascii="Times New Roman" w:hAnsi="Times New Roman"/>
                  <w:b w:val="false"/>
                  <w:i w:val="false"/>
                  <w:color w:val="0000ff"/>
                  <w:sz w:val="22"/>
                  <w:u w:val="single"/>
                </w:rPr>
                <w:t>https://infourok.ru/sbornik-zadaniy-nafunkcionalnuyu-gramotnost-po-biologii1078500.html</w:t>
              </w:r>
            </w:hyperlink>
            <w:r>
              <w:rPr>
                <w:rFonts w:ascii="Times New Roman" w:hAnsi="Times New Roman"/>
                <w:b w:val="false"/>
                <w:i w:val="false"/>
                <w:color w:val="000000"/>
                <w:sz w:val="24"/>
              </w:rPr>
              <w:t xml:space="preserve"> </w:t>
            </w:r>
            <w:hyperlink r:id="rId14">
              <w:r>
                <w:rPr>
                  <w:rFonts w:ascii="Times New Roman" w:hAnsi="Times New Roman"/>
                  <w:b w:val="false"/>
                  <w:i w:val="false"/>
                  <w:color w:val="0000ff"/>
                  <w:sz w:val="22"/>
                  <w:u w:val="single"/>
                </w:rPr>
                <w:t>https://multiurok.ru/files/zadaniia-iuprazhneniia-dlia-formirovaniiafunktsi.html</w:t>
              </w:r>
            </w:hyperlink>
            <w:r>
              <w:rPr>
                <w:rFonts w:ascii="Times New Roman" w:hAnsi="Times New Roman"/>
                <w:b w:val="false"/>
                <w:i w:val="false"/>
                <w:color w:val="000000"/>
                <w:sz w:val="24"/>
              </w:rPr>
              <w:t xml:space="preserve"> </w:t>
            </w:r>
            <w:hyperlink r:id="rId15">
              <w:r>
                <w:rPr>
                  <w:rFonts w:ascii="Times New Roman" w:hAnsi="Times New Roman"/>
                  <w:b w:val="false"/>
                  <w:i w:val="false"/>
                  <w:color w:val="0000ff"/>
                  <w:sz w:val="22"/>
                  <w:u w:val="single"/>
                </w:rPr>
                <w:t>https://infourok.ru/</w:t>
              </w:r>
            </w:hyperlink>
          </w:p>
        </w:tc>
      </w:tr>
      <w:tr>
        <w:trPr>
          <w:trHeight w:val="378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Химический состав и строение клетки</w:t>
            </w:r>
          </w:p>
        </w:tc>
        <w:tc>
          <w:tcPr>
            <w:tcW w:w="9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https://m.edsoo.ru/7f41c292</w:t>
              </w:r>
            </w:hyperlink>
            <w:r>
              <w:rPr>
                <w:rFonts w:ascii="Times New Roman" w:hAnsi="Times New Roman"/>
                <w:b w:val="false"/>
                <w:i w:val="false"/>
                <w:color w:val="000000"/>
                <w:sz w:val="24"/>
              </w:rPr>
              <w:t xml:space="preserve"> </w:t>
            </w:r>
            <w:hyperlink r:id="rId17">
              <w:r>
                <w:rPr>
                  <w:rFonts w:ascii="Times New Roman" w:hAnsi="Times New Roman"/>
                  <w:b w:val="false"/>
                  <w:i w:val="false"/>
                  <w:color w:val="0000ff"/>
                  <w:sz w:val="22"/>
                  <w:u w:val="single"/>
                </w:rPr>
                <w:t>https://www.mos.ru/city/projects/mesh/</w:t>
              </w:r>
            </w:hyperlink>
            <w:r>
              <w:rPr>
                <w:rFonts w:ascii="Times New Roman" w:hAnsi="Times New Roman"/>
                <w:b w:val="false"/>
                <w:i w:val="false"/>
                <w:color w:val="000000"/>
                <w:sz w:val="24"/>
              </w:rPr>
              <w:t xml:space="preserve"> </w:t>
            </w:r>
            <w:hyperlink r:id="rId18">
              <w:r>
                <w:rPr>
                  <w:rFonts w:ascii="Times New Roman" w:hAnsi="Times New Roman"/>
                  <w:b w:val="false"/>
                  <w:i w:val="false"/>
                  <w:color w:val="0000ff"/>
                  <w:sz w:val="22"/>
                  <w:u w:val="single"/>
                </w:rPr>
                <w:t>https://education.yandex.ru/main/</w:t>
              </w:r>
            </w:hyperlink>
            <w:r>
              <w:rPr>
                <w:rFonts w:ascii="Times New Roman" w:hAnsi="Times New Roman"/>
                <w:b w:val="false"/>
                <w:i w:val="false"/>
                <w:color w:val="000000"/>
                <w:sz w:val="24"/>
              </w:rPr>
              <w:t xml:space="preserve"> </w:t>
            </w:r>
            <w:hyperlink r:id="rId19">
              <w:r>
                <w:rPr>
                  <w:rFonts w:ascii="Times New Roman" w:hAnsi="Times New Roman"/>
                  <w:b w:val="false"/>
                  <w:i w:val="false"/>
                  <w:color w:val="0000ff"/>
                  <w:sz w:val="22"/>
                  <w:u w:val="single"/>
                </w:rPr>
                <w:t>https://infourok.ru/sbornik-zadaniy-nafunkcionalnuyu-gramotnost-po-biologii1078500.html</w:t>
              </w:r>
            </w:hyperlink>
            <w:r>
              <w:rPr>
                <w:rFonts w:ascii="Times New Roman" w:hAnsi="Times New Roman"/>
                <w:b w:val="false"/>
                <w:i w:val="false"/>
                <w:color w:val="000000"/>
                <w:sz w:val="24"/>
              </w:rPr>
              <w:t xml:space="preserve"> </w:t>
            </w:r>
            <w:hyperlink r:id="rId20">
              <w:r>
                <w:rPr>
                  <w:rFonts w:ascii="Times New Roman" w:hAnsi="Times New Roman"/>
                  <w:b w:val="false"/>
                  <w:i w:val="false"/>
                  <w:color w:val="0000ff"/>
                  <w:sz w:val="22"/>
                  <w:u w:val="single"/>
                </w:rPr>
                <w:t>https://multiurok.ru/files/zadaniia-iuprazhneniia-dlia-formirovaniiafunktsi.html</w:t>
              </w:r>
            </w:hyperlink>
            <w:r>
              <w:rPr>
                <w:rFonts w:ascii="Times New Roman" w:hAnsi="Times New Roman"/>
                <w:b w:val="false"/>
                <w:i w:val="false"/>
                <w:color w:val="000000"/>
                <w:sz w:val="24"/>
              </w:rPr>
              <w:t xml:space="preserve"> </w:t>
            </w:r>
            <w:hyperlink r:id="rId21">
              <w:r>
                <w:rPr>
                  <w:rFonts w:ascii="Times New Roman" w:hAnsi="Times New Roman"/>
                  <w:b w:val="false"/>
                  <w:i w:val="false"/>
                  <w:color w:val="0000ff"/>
                  <w:sz w:val="22"/>
                  <w:u w:val="single"/>
                </w:rPr>
                <w:t>https://infourok.ru/</w:t>
              </w:r>
            </w:hyperlink>
          </w:p>
        </w:tc>
      </w:tr>
      <w:tr>
        <w:trPr>
          <w:trHeight w:val="402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Жизнедеятельность клетки</w:t>
            </w:r>
          </w:p>
        </w:tc>
        <w:tc>
          <w:tcPr>
            <w:tcW w:w="9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https://m.edsoo.ru/7f41c292</w:t>
              </w:r>
            </w:hyperlink>
            <w:r>
              <w:rPr>
                <w:rFonts w:ascii="Times New Roman" w:hAnsi="Times New Roman"/>
                <w:b w:val="false"/>
                <w:i w:val="false"/>
                <w:color w:val="000000"/>
                <w:sz w:val="24"/>
              </w:rPr>
              <w:t xml:space="preserve"> </w:t>
            </w:r>
            <w:hyperlink r:id="rId23">
              <w:r>
                <w:rPr>
                  <w:rFonts w:ascii="Times New Roman" w:hAnsi="Times New Roman"/>
                  <w:b w:val="false"/>
                  <w:i w:val="false"/>
                  <w:color w:val="0000ff"/>
                  <w:sz w:val="22"/>
                  <w:u w:val="single"/>
                </w:rPr>
                <w:t>https://www.mos.ru/city/projects/mesh/</w:t>
              </w:r>
            </w:hyperlink>
            <w:r>
              <w:rPr>
                <w:rFonts w:ascii="Times New Roman" w:hAnsi="Times New Roman"/>
                <w:b w:val="false"/>
                <w:i w:val="false"/>
                <w:color w:val="000000"/>
                <w:sz w:val="24"/>
              </w:rPr>
              <w:t xml:space="preserve"> </w:t>
            </w:r>
            <w:hyperlink r:id="rId24">
              <w:r>
                <w:rPr>
                  <w:rFonts w:ascii="Times New Roman" w:hAnsi="Times New Roman"/>
                  <w:b w:val="false"/>
                  <w:i w:val="false"/>
                  <w:color w:val="0000ff"/>
                  <w:sz w:val="22"/>
                  <w:u w:val="single"/>
                </w:rPr>
                <w:t>https://education.yandex.ru/main/</w:t>
              </w:r>
            </w:hyperlink>
            <w:r>
              <w:rPr>
                <w:rFonts w:ascii="Times New Roman" w:hAnsi="Times New Roman"/>
                <w:b w:val="false"/>
                <w:i w:val="false"/>
                <w:color w:val="000000"/>
                <w:sz w:val="24"/>
              </w:rPr>
              <w:t xml:space="preserve"> </w:t>
            </w:r>
            <w:hyperlink r:id="rId25">
              <w:r>
                <w:rPr>
                  <w:rFonts w:ascii="Times New Roman" w:hAnsi="Times New Roman"/>
                  <w:b w:val="false"/>
                  <w:i w:val="false"/>
                  <w:color w:val="0000ff"/>
                  <w:sz w:val="22"/>
                  <w:u w:val="single"/>
                </w:rPr>
                <w:t>https://infourok.ru/sbornik-zadaniy-nafunkcionalnuyu-gramotnost-po-biologii1078500.html</w:t>
              </w:r>
            </w:hyperlink>
            <w:r>
              <w:rPr>
                <w:rFonts w:ascii="Times New Roman" w:hAnsi="Times New Roman"/>
                <w:b w:val="false"/>
                <w:i w:val="false"/>
                <w:color w:val="000000"/>
                <w:sz w:val="24"/>
              </w:rPr>
              <w:t xml:space="preserve"> </w:t>
            </w:r>
            <w:hyperlink r:id="rId26">
              <w:r>
                <w:rPr>
                  <w:rFonts w:ascii="Times New Roman" w:hAnsi="Times New Roman"/>
                  <w:b w:val="false"/>
                  <w:i w:val="false"/>
                  <w:color w:val="0000ff"/>
                  <w:sz w:val="22"/>
                  <w:u w:val="single"/>
                </w:rPr>
                <w:t>https://multiurok.ru/files/zadaniia-iuprazhneniia-dlia-formirovaniiafunktsi.html</w:t>
              </w:r>
            </w:hyperlink>
            <w:r>
              <w:rPr>
                <w:rFonts w:ascii="Times New Roman" w:hAnsi="Times New Roman"/>
                <w:b w:val="false"/>
                <w:i w:val="false"/>
                <w:color w:val="000000"/>
                <w:sz w:val="24"/>
              </w:rPr>
              <w:t xml:space="preserve"> </w:t>
            </w:r>
            <w:hyperlink r:id="rId27">
              <w:r>
                <w:rPr>
                  <w:rFonts w:ascii="Times New Roman" w:hAnsi="Times New Roman"/>
                  <w:b w:val="false"/>
                  <w:i w:val="false"/>
                  <w:color w:val="0000ff"/>
                  <w:sz w:val="22"/>
                  <w:u w:val="single"/>
                </w:rPr>
                <w:t>https://infourok.ru/</w:t>
              </w:r>
            </w:hyperlink>
          </w:p>
        </w:tc>
      </w:tr>
      <w:tr>
        <w:trPr>
          <w:trHeight w:val="378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Размножение и индивидуальное развитие организмов</w:t>
            </w:r>
          </w:p>
        </w:tc>
        <w:tc>
          <w:tcPr>
            <w:tcW w:w="9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https://m.edsoo.ru/7f41c292</w:t>
              </w:r>
            </w:hyperlink>
            <w:r>
              <w:rPr>
                <w:rFonts w:ascii="Times New Roman" w:hAnsi="Times New Roman"/>
                <w:b w:val="false"/>
                <w:i w:val="false"/>
                <w:color w:val="000000"/>
                <w:sz w:val="24"/>
              </w:rPr>
              <w:t xml:space="preserve"> </w:t>
            </w:r>
            <w:hyperlink r:id="rId29">
              <w:r>
                <w:rPr>
                  <w:rFonts w:ascii="Times New Roman" w:hAnsi="Times New Roman"/>
                  <w:b w:val="false"/>
                  <w:i w:val="false"/>
                  <w:color w:val="0000ff"/>
                  <w:sz w:val="22"/>
                  <w:u w:val="single"/>
                </w:rPr>
                <w:t>https://www.mos.ru/city/projects/mesh/</w:t>
              </w:r>
            </w:hyperlink>
            <w:r>
              <w:rPr>
                <w:rFonts w:ascii="Times New Roman" w:hAnsi="Times New Roman"/>
                <w:b w:val="false"/>
                <w:i w:val="false"/>
                <w:color w:val="000000"/>
                <w:sz w:val="24"/>
              </w:rPr>
              <w:t xml:space="preserve"> </w:t>
            </w:r>
            <w:hyperlink r:id="rId30">
              <w:r>
                <w:rPr>
                  <w:rFonts w:ascii="Times New Roman" w:hAnsi="Times New Roman"/>
                  <w:b w:val="false"/>
                  <w:i w:val="false"/>
                  <w:color w:val="0000ff"/>
                  <w:sz w:val="22"/>
                  <w:u w:val="single"/>
                </w:rPr>
                <w:t>https://education.yandex.ru/main/</w:t>
              </w:r>
            </w:hyperlink>
            <w:r>
              <w:rPr>
                <w:rFonts w:ascii="Times New Roman" w:hAnsi="Times New Roman"/>
                <w:b w:val="false"/>
                <w:i w:val="false"/>
                <w:color w:val="000000"/>
                <w:sz w:val="24"/>
              </w:rPr>
              <w:t xml:space="preserve"> </w:t>
            </w:r>
            <w:hyperlink r:id="rId31">
              <w:r>
                <w:rPr>
                  <w:rFonts w:ascii="Times New Roman" w:hAnsi="Times New Roman"/>
                  <w:b w:val="false"/>
                  <w:i w:val="false"/>
                  <w:color w:val="0000ff"/>
                  <w:sz w:val="22"/>
                  <w:u w:val="single"/>
                </w:rPr>
                <w:t>https://infourok.ru/sbornik-zadaniy-nafunkcionalnuyu-gramotnost-po-biologii1078500.html</w:t>
              </w:r>
            </w:hyperlink>
            <w:r>
              <w:rPr>
                <w:rFonts w:ascii="Times New Roman" w:hAnsi="Times New Roman"/>
                <w:b w:val="false"/>
                <w:i w:val="false"/>
                <w:color w:val="000000"/>
                <w:sz w:val="24"/>
              </w:rPr>
              <w:t xml:space="preserve"> </w:t>
            </w:r>
            <w:hyperlink r:id="rId32">
              <w:r>
                <w:rPr>
                  <w:rFonts w:ascii="Times New Roman" w:hAnsi="Times New Roman"/>
                  <w:b w:val="false"/>
                  <w:i w:val="false"/>
                  <w:color w:val="0000ff"/>
                  <w:sz w:val="22"/>
                  <w:u w:val="single"/>
                </w:rPr>
                <w:t>https://multiurok.ru/files/zadaniia-iuprazhneniia-dlia-formirovaniiafunktsi.html</w:t>
              </w:r>
            </w:hyperlink>
            <w:r>
              <w:rPr>
                <w:rFonts w:ascii="Times New Roman" w:hAnsi="Times New Roman"/>
                <w:b w:val="false"/>
                <w:i w:val="false"/>
                <w:color w:val="000000"/>
                <w:sz w:val="24"/>
              </w:rPr>
              <w:t xml:space="preserve"> </w:t>
            </w:r>
            <w:hyperlink r:id="rId33">
              <w:r>
                <w:rPr>
                  <w:rFonts w:ascii="Times New Roman" w:hAnsi="Times New Roman"/>
                  <w:b w:val="false"/>
                  <w:i w:val="false"/>
                  <w:color w:val="0000ff"/>
                  <w:sz w:val="22"/>
                  <w:u w:val="single"/>
                </w:rPr>
                <w:t>https://infourok.ru/</w:t>
              </w:r>
            </w:hyperlink>
          </w:p>
        </w:tc>
      </w:tr>
      <w:tr>
        <w:trPr>
          <w:trHeight w:val="378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Наследственность и изменчивость организмов</w:t>
            </w:r>
          </w:p>
        </w:tc>
        <w:tc>
          <w:tcPr>
            <w:tcW w:w="9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https://m.edsoo.ru/7f41c292</w:t>
              </w:r>
            </w:hyperlink>
            <w:r>
              <w:rPr>
                <w:rFonts w:ascii="Times New Roman" w:hAnsi="Times New Roman"/>
                <w:b w:val="false"/>
                <w:i w:val="false"/>
                <w:color w:val="000000"/>
                <w:sz w:val="24"/>
              </w:rPr>
              <w:t xml:space="preserve"> </w:t>
            </w:r>
            <w:hyperlink r:id="rId35">
              <w:r>
                <w:rPr>
                  <w:rFonts w:ascii="Times New Roman" w:hAnsi="Times New Roman"/>
                  <w:b w:val="false"/>
                  <w:i w:val="false"/>
                  <w:color w:val="0000ff"/>
                  <w:sz w:val="22"/>
                  <w:u w:val="single"/>
                </w:rPr>
                <w:t>https://www.mos.ru/city/projects/mesh/</w:t>
              </w:r>
            </w:hyperlink>
            <w:r>
              <w:rPr>
                <w:rFonts w:ascii="Times New Roman" w:hAnsi="Times New Roman"/>
                <w:b w:val="false"/>
                <w:i w:val="false"/>
                <w:color w:val="000000"/>
                <w:sz w:val="24"/>
              </w:rPr>
              <w:t xml:space="preserve"> </w:t>
            </w:r>
            <w:hyperlink r:id="rId36">
              <w:r>
                <w:rPr>
                  <w:rFonts w:ascii="Times New Roman" w:hAnsi="Times New Roman"/>
                  <w:b w:val="false"/>
                  <w:i w:val="false"/>
                  <w:color w:val="0000ff"/>
                  <w:sz w:val="22"/>
                  <w:u w:val="single"/>
                </w:rPr>
                <w:t>https://education.yandex.ru/main/</w:t>
              </w:r>
            </w:hyperlink>
            <w:r>
              <w:rPr>
                <w:rFonts w:ascii="Times New Roman" w:hAnsi="Times New Roman"/>
                <w:b w:val="false"/>
                <w:i w:val="false"/>
                <w:color w:val="000000"/>
                <w:sz w:val="24"/>
              </w:rPr>
              <w:t xml:space="preserve"> </w:t>
            </w:r>
            <w:hyperlink r:id="rId37">
              <w:r>
                <w:rPr>
                  <w:rFonts w:ascii="Times New Roman" w:hAnsi="Times New Roman"/>
                  <w:b w:val="false"/>
                  <w:i w:val="false"/>
                  <w:color w:val="0000ff"/>
                  <w:sz w:val="22"/>
                  <w:u w:val="single"/>
                </w:rPr>
                <w:t>https://infourok.ru/sbornik-zadaniy-nafunkcionalnuyu-gramotnost-po-biologii1078500.html</w:t>
              </w:r>
            </w:hyperlink>
            <w:r>
              <w:rPr>
                <w:rFonts w:ascii="Times New Roman" w:hAnsi="Times New Roman"/>
                <w:b w:val="false"/>
                <w:i w:val="false"/>
                <w:color w:val="000000"/>
                <w:sz w:val="24"/>
              </w:rPr>
              <w:t xml:space="preserve"> </w:t>
            </w:r>
            <w:hyperlink r:id="rId38">
              <w:r>
                <w:rPr>
                  <w:rFonts w:ascii="Times New Roman" w:hAnsi="Times New Roman"/>
                  <w:b w:val="false"/>
                  <w:i w:val="false"/>
                  <w:color w:val="0000ff"/>
                  <w:sz w:val="22"/>
                  <w:u w:val="single"/>
                </w:rPr>
                <w:t>https://multiurok.ru/files/zadaniia-iuprazhneniia-dlia-formirovaniiafunktsi.html</w:t>
              </w:r>
            </w:hyperlink>
            <w:r>
              <w:rPr>
                <w:rFonts w:ascii="Times New Roman" w:hAnsi="Times New Roman"/>
                <w:b w:val="false"/>
                <w:i w:val="false"/>
                <w:color w:val="000000"/>
                <w:sz w:val="24"/>
              </w:rPr>
              <w:t xml:space="preserve"> </w:t>
            </w:r>
            <w:hyperlink r:id="rId39">
              <w:r>
                <w:rPr>
                  <w:rFonts w:ascii="Times New Roman" w:hAnsi="Times New Roman"/>
                  <w:b w:val="false"/>
                  <w:i w:val="false"/>
                  <w:color w:val="0000ff"/>
                  <w:sz w:val="22"/>
                  <w:u w:val="single"/>
                </w:rPr>
                <w:t>https://infourok.ru/</w:t>
              </w:r>
            </w:hyperlink>
          </w:p>
        </w:tc>
      </w:tr>
      <w:tr>
        <w:trPr>
          <w:trHeight w:val="378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Селекция организмов. Основы биотехнологии</w:t>
            </w:r>
          </w:p>
        </w:tc>
        <w:tc>
          <w:tcPr>
            <w:tcW w:w="9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https://m.edsoo.ru/7f41c292</w:t>
              </w:r>
            </w:hyperlink>
            <w:r>
              <w:rPr>
                <w:rFonts w:ascii="Times New Roman" w:hAnsi="Times New Roman"/>
                <w:b w:val="false"/>
                <w:i w:val="false"/>
                <w:color w:val="000000"/>
                <w:sz w:val="24"/>
              </w:rPr>
              <w:t xml:space="preserve"> </w:t>
            </w:r>
            <w:hyperlink r:id="rId41">
              <w:r>
                <w:rPr>
                  <w:rFonts w:ascii="Times New Roman" w:hAnsi="Times New Roman"/>
                  <w:b w:val="false"/>
                  <w:i w:val="false"/>
                  <w:color w:val="0000ff"/>
                  <w:sz w:val="22"/>
                  <w:u w:val="single"/>
                </w:rPr>
                <w:t>https://www.mos.ru/city/projects/mesh/</w:t>
              </w:r>
            </w:hyperlink>
            <w:r>
              <w:rPr>
                <w:rFonts w:ascii="Times New Roman" w:hAnsi="Times New Roman"/>
                <w:b w:val="false"/>
                <w:i w:val="false"/>
                <w:color w:val="000000"/>
                <w:sz w:val="24"/>
              </w:rPr>
              <w:t xml:space="preserve"> </w:t>
            </w:r>
            <w:hyperlink r:id="rId42">
              <w:r>
                <w:rPr>
                  <w:rFonts w:ascii="Times New Roman" w:hAnsi="Times New Roman"/>
                  <w:b w:val="false"/>
                  <w:i w:val="false"/>
                  <w:color w:val="0000ff"/>
                  <w:sz w:val="22"/>
                  <w:u w:val="single"/>
                </w:rPr>
                <w:t>https://education.yandex.ru/main/</w:t>
              </w:r>
            </w:hyperlink>
            <w:r>
              <w:rPr>
                <w:rFonts w:ascii="Times New Roman" w:hAnsi="Times New Roman"/>
                <w:b w:val="false"/>
                <w:i w:val="false"/>
                <w:color w:val="000000"/>
                <w:sz w:val="24"/>
              </w:rPr>
              <w:t xml:space="preserve"> </w:t>
            </w:r>
            <w:hyperlink r:id="rId43">
              <w:r>
                <w:rPr>
                  <w:rFonts w:ascii="Times New Roman" w:hAnsi="Times New Roman"/>
                  <w:b w:val="false"/>
                  <w:i w:val="false"/>
                  <w:color w:val="0000ff"/>
                  <w:sz w:val="22"/>
                  <w:u w:val="single"/>
                </w:rPr>
                <w:t>https://infourok.ru/sbornik-zadaniy-nafunkcionalnuyu-gramotnost-po-biologii1078500.html</w:t>
              </w:r>
            </w:hyperlink>
            <w:r>
              <w:rPr>
                <w:rFonts w:ascii="Times New Roman" w:hAnsi="Times New Roman"/>
                <w:b w:val="false"/>
                <w:i w:val="false"/>
                <w:color w:val="000000"/>
                <w:sz w:val="24"/>
              </w:rPr>
              <w:t xml:space="preserve"> </w:t>
            </w:r>
            <w:hyperlink r:id="rId44">
              <w:r>
                <w:rPr>
                  <w:rFonts w:ascii="Times New Roman" w:hAnsi="Times New Roman"/>
                  <w:b w:val="false"/>
                  <w:i w:val="false"/>
                  <w:color w:val="0000ff"/>
                  <w:sz w:val="22"/>
                  <w:u w:val="single"/>
                </w:rPr>
                <w:t>https://multiurok.ru/files/zadaniia-iuprazhneniia-dlia-formirovaniiafunktsi.html</w:t>
              </w:r>
            </w:hyperlink>
            <w:r>
              <w:rPr>
                <w:rFonts w:ascii="Times New Roman" w:hAnsi="Times New Roman"/>
                <w:b w:val="false"/>
                <w:i w:val="false"/>
                <w:color w:val="000000"/>
                <w:sz w:val="24"/>
              </w:rPr>
              <w:t xml:space="preserve"> </w:t>
            </w:r>
            <w:hyperlink r:id="rId45">
              <w:r>
                <w:rPr>
                  <w:rFonts w:ascii="Times New Roman" w:hAnsi="Times New Roman"/>
                  <w:b w:val="false"/>
                  <w:i w:val="false"/>
                  <w:color w:val="0000ff"/>
                  <w:sz w:val="22"/>
                  <w:u w:val="single"/>
                </w:rPr>
                <w:t>https://infourok.ru/</w:t>
              </w:r>
            </w:hyperlink>
          </w:p>
        </w:tc>
      </w:tr>
      <w:tr>
        <w:trPr>
          <w:trHeight w:val="390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9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https://m.edsoo.ru/7f41c292</w:t>
              </w:r>
            </w:hyperlink>
            <w:r>
              <w:rPr>
                <w:rFonts w:ascii="Times New Roman" w:hAnsi="Times New Roman"/>
                <w:b w:val="false"/>
                <w:i w:val="false"/>
                <w:color w:val="000000"/>
                <w:sz w:val="24"/>
              </w:rPr>
              <w:t xml:space="preserve"> </w:t>
            </w:r>
            <w:hyperlink r:id="rId47">
              <w:r>
                <w:rPr>
                  <w:rFonts w:ascii="Times New Roman" w:hAnsi="Times New Roman"/>
                  <w:b w:val="false"/>
                  <w:i w:val="false"/>
                  <w:color w:val="0000ff"/>
                  <w:sz w:val="22"/>
                  <w:u w:val="single"/>
                </w:rPr>
                <w:t>https://www.mos.ru/city/projects/mesh/</w:t>
              </w:r>
            </w:hyperlink>
            <w:r>
              <w:rPr>
                <w:rFonts w:ascii="Times New Roman" w:hAnsi="Times New Roman"/>
                <w:b w:val="false"/>
                <w:i w:val="false"/>
                <w:color w:val="000000"/>
                <w:sz w:val="24"/>
              </w:rPr>
              <w:t xml:space="preserve"> </w:t>
            </w:r>
            <w:hyperlink r:id="rId48">
              <w:r>
                <w:rPr>
                  <w:rFonts w:ascii="Times New Roman" w:hAnsi="Times New Roman"/>
                  <w:b w:val="false"/>
                  <w:i w:val="false"/>
                  <w:color w:val="0000ff"/>
                  <w:sz w:val="22"/>
                  <w:u w:val="single"/>
                </w:rPr>
                <w:t>https://education.yandex.ru/main/</w:t>
              </w:r>
            </w:hyperlink>
            <w:r>
              <w:rPr>
                <w:rFonts w:ascii="Times New Roman" w:hAnsi="Times New Roman"/>
                <w:b w:val="false"/>
                <w:i w:val="false"/>
                <w:color w:val="000000"/>
                <w:sz w:val="24"/>
              </w:rPr>
              <w:t xml:space="preserve"> </w:t>
            </w:r>
            <w:hyperlink r:id="rId49">
              <w:r>
                <w:rPr>
                  <w:rFonts w:ascii="Times New Roman" w:hAnsi="Times New Roman"/>
                  <w:b w:val="false"/>
                  <w:i w:val="false"/>
                  <w:color w:val="0000ff"/>
                  <w:sz w:val="22"/>
                  <w:u w:val="single"/>
                </w:rPr>
                <w:t>https://infourok.ru/sbornik-zadaniy-nafunkcionalnuyu-gramotnost-po-biologii1078500.html</w:t>
              </w:r>
            </w:hyperlink>
            <w:r>
              <w:rPr>
                <w:rFonts w:ascii="Times New Roman" w:hAnsi="Times New Roman"/>
                <w:b w:val="false"/>
                <w:i w:val="false"/>
                <w:color w:val="000000"/>
                <w:sz w:val="24"/>
              </w:rPr>
              <w:t xml:space="preserve"> </w:t>
            </w:r>
            <w:hyperlink r:id="rId50">
              <w:r>
                <w:rPr>
                  <w:rFonts w:ascii="Times New Roman" w:hAnsi="Times New Roman"/>
                  <w:b w:val="false"/>
                  <w:i w:val="false"/>
                  <w:color w:val="0000ff"/>
                  <w:sz w:val="22"/>
                  <w:u w:val="single"/>
                </w:rPr>
                <w:t>https://multiurok.ru/files/zadaniia-iuprazhneniia-dlia-formirovaniiafunktsi.html</w:t>
              </w:r>
            </w:hyperlink>
            <w:r>
              <w:rPr>
                <w:rFonts w:ascii="Times New Roman" w:hAnsi="Times New Roman"/>
                <w:b w:val="false"/>
                <w:i w:val="false"/>
                <w:color w:val="000000"/>
                <w:sz w:val="24"/>
              </w:rPr>
              <w:t xml:space="preserve"> </w:t>
            </w:r>
            <w:hyperlink r:id="rId51">
              <w:r>
                <w:rPr>
                  <w:rFonts w:ascii="Times New Roman" w:hAnsi="Times New Roman"/>
                  <w:b w:val="false"/>
                  <w:i w:val="false"/>
                  <w:color w:val="0000ff"/>
                  <w:sz w:val="22"/>
                  <w:u w:val="single"/>
                </w:rPr>
                <w:t>https://infourok.ru/</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69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92"/>
        <w:gridCol w:w="2240"/>
        <w:gridCol w:w="1449"/>
        <w:gridCol w:w="2489"/>
        <w:gridCol w:w="2609"/>
        <w:gridCol w:w="4115"/>
      </w:tblGrid>
      <w:tr>
        <w:trPr>
          <w:trHeight w:val="300" w:hRule="atLeast"/>
          <w:trHeight w:val="144" w:hRule="atLeast"/>
        </w:trPr>
        <w:tc>
          <w:tcPr>
            <w:tcW w:w="48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8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4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510" w:hRule="atLeast"/>
          <w:trHeight w:val="144" w:hRule="atLeast"/>
        </w:trPr>
        <w:tc>
          <w:tcPr>
            <w:tcW w:w="48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Эволюционная биология</w:t>
            </w:r>
          </w:p>
        </w:tc>
        <w:tc>
          <w:tcPr>
            <w:tcW w:w="10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8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https://m.edsoo.ru/7f41cc74</w:t>
              </w:r>
            </w:hyperlink>
            <w:r>
              <w:rPr>
                <w:rFonts w:ascii="Times New Roman" w:hAnsi="Times New Roman"/>
                <w:b w:val="false"/>
                <w:i w:val="false"/>
                <w:color w:val="000000"/>
                <w:sz w:val="24"/>
              </w:rPr>
              <w:t xml:space="preserve"> </w:t>
            </w:r>
            <w:hyperlink r:id="rId53">
              <w:r>
                <w:rPr>
                  <w:rFonts w:ascii="Times New Roman" w:hAnsi="Times New Roman"/>
                  <w:b w:val="false"/>
                  <w:i w:val="false"/>
                  <w:color w:val="0000ff"/>
                  <w:sz w:val="22"/>
                  <w:u w:val="single"/>
                </w:rPr>
                <w:t>https://www.mos.ru/city/projects/mesh/</w:t>
              </w:r>
            </w:hyperlink>
            <w:r>
              <w:rPr>
                <w:rFonts w:ascii="Times New Roman" w:hAnsi="Times New Roman"/>
                <w:b w:val="false"/>
                <w:i w:val="false"/>
                <w:color w:val="000000"/>
                <w:sz w:val="24"/>
              </w:rPr>
              <w:t xml:space="preserve"> </w:t>
            </w:r>
            <w:hyperlink r:id="rId54">
              <w:r>
                <w:rPr>
                  <w:rFonts w:ascii="Times New Roman" w:hAnsi="Times New Roman"/>
                  <w:b w:val="false"/>
                  <w:i w:val="false"/>
                  <w:color w:val="0000ff"/>
                  <w:sz w:val="22"/>
                  <w:u w:val="single"/>
                </w:rPr>
                <w:t>https://education.yandex.ru/main/</w:t>
              </w:r>
            </w:hyperlink>
            <w:r>
              <w:rPr>
                <w:rFonts w:ascii="Times New Roman" w:hAnsi="Times New Roman"/>
                <w:b w:val="false"/>
                <w:i w:val="false"/>
                <w:color w:val="000000"/>
                <w:sz w:val="24"/>
              </w:rPr>
              <w:t xml:space="preserve"> </w:t>
            </w:r>
            <w:hyperlink r:id="rId55">
              <w:r>
                <w:rPr>
                  <w:rFonts w:ascii="Times New Roman" w:hAnsi="Times New Roman"/>
                  <w:b w:val="false"/>
                  <w:i w:val="false"/>
                  <w:color w:val="0000ff"/>
                  <w:sz w:val="22"/>
                  <w:u w:val="single"/>
                </w:rPr>
                <w:t>https://infourok.ru/sbornik-zadaniy-nafunkcionalnuyu-gramotnost-po-biologii1078500.html</w:t>
              </w:r>
            </w:hyperlink>
            <w:r>
              <w:rPr>
                <w:rFonts w:ascii="Times New Roman" w:hAnsi="Times New Roman"/>
                <w:b w:val="false"/>
                <w:i w:val="false"/>
                <w:color w:val="000000"/>
                <w:sz w:val="24"/>
              </w:rPr>
              <w:t xml:space="preserve"> </w:t>
            </w:r>
            <w:hyperlink r:id="rId56">
              <w:r>
                <w:rPr>
                  <w:rFonts w:ascii="Times New Roman" w:hAnsi="Times New Roman"/>
                  <w:b w:val="false"/>
                  <w:i w:val="false"/>
                  <w:color w:val="0000ff"/>
                  <w:sz w:val="22"/>
                  <w:u w:val="single"/>
                </w:rPr>
                <w:t>https://multiurok.ru/files/zadaniia-iuprazhneniia-dlia-formirovaniiafunktsi.html</w:t>
              </w:r>
            </w:hyperlink>
            <w:r>
              <w:rPr>
                <w:rFonts w:ascii="Times New Roman" w:hAnsi="Times New Roman"/>
                <w:b w:val="false"/>
                <w:i w:val="false"/>
                <w:color w:val="000000"/>
                <w:sz w:val="24"/>
              </w:rPr>
              <w:t xml:space="preserve"> </w:t>
            </w:r>
            <w:hyperlink r:id="rId57">
              <w:r>
                <w:rPr>
                  <w:rFonts w:ascii="Times New Roman" w:hAnsi="Times New Roman"/>
                  <w:b w:val="false"/>
                  <w:i w:val="false"/>
                  <w:color w:val="0000ff"/>
                  <w:sz w:val="22"/>
                  <w:u w:val="single"/>
                </w:rPr>
                <w:t>https://infourok.ru/</w:t>
              </w:r>
            </w:hyperlink>
          </w:p>
        </w:tc>
      </w:tr>
      <w:tr>
        <w:trPr>
          <w:trHeight w:val="3510" w:hRule="atLeast"/>
          <w:trHeight w:val="144" w:hRule="atLeast"/>
        </w:trPr>
        <w:tc>
          <w:tcPr>
            <w:tcW w:w="48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Возникновение и развитие жизни на Земле</w:t>
            </w:r>
          </w:p>
        </w:tc>
        <w:tc>
          <w:tcPr>
            <w:tcW w:w="10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8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https://m.edsoo.ru/7f41cc74</w:t>
              </w:r>
            </w:hyperlink>
            <w:r>
              <w:rPr>
                <w:rFonts w:ascii="Times New Roman" w:hAnsi="Times New Roman"/>
                <w:b w:val="false"/>
                <w:i w:val="false"/>
                <w:color w:val="000000"/>
                <w:sz w:val="24"/>
              </w:rPr>
              <w:t xml:space="preserve"> </w:t>
            </w:r>
            <w:hyperlink r:id="rId59">
              <w:r>
                <w:rPr>
                  <w:rFonts w:ascii="Times New Roman" w:hAnsi="Times New Roman"/>
                  <w:b w:val="false"/>
                  <w:i w:val="false"/>
                  <w:color w:val="0000ff"/>
                  <w:sz w:val="22"/>
                  <w:u w:val="single"/>
                </w:rPr>
                <w:t>https://www.mos.ru/city/projects/mesh/</w:t>
              </w:r>
            </w:hyperlink>
            <w:r>
              <w:rPr>
                <w:rFonts w:ascii="Times New Roman" w:hAnsi="Times New Roman"/>
                <w:b w:val="false"/>
                <w:i w:val="false"/>
                <w:color w:val="000000"/>
                <w:sz w:val="24"/>
              </w:rPr>
              <w:t xml:space="preserve"> </w:t>
            </w:r>
            <w:hyperlink r:id="rId60">
              <w:r>
                <w:rPr>
                  <w:rFonts w:ascii="Times New Roman" w:hAnsi="Times New Roman"/>
                  <w:b w:val="false"/>
                  <w:i w:val="false"/>
                  <w:color w:val="0000ff"/>
                  <w:sz w:val="22"/>
                  <w:u w:val="single"/>
                </w:rPr>
                <w:t>https://education.yandex.ru/main/</w:t>
              </w:r>
            </w:hyperlink>
            <w:r>
              <w:rPr>
                <w:rFonts w:ascii="Times New Roman" w:hAnsi="Times New Roman"/>
                <w:b w:val="false"/>
                <w:i w:val="false"/>
                <w:color w:val="000000"/>
                <w:sz w:val="24"/>
              </w:rPr>
              <w:t xml:space="preserve"> </w:t>
            </w:r>
            <w:hyperlink r:id="rId61">
              <w:r>
                <w:rPr>
                  <w:rFonts w:ascii="Times New Roman" w:hAnsi="Times New Roman"/>
                  <w:b w:val="false"/>
                  <w:i w:val="false"/>
                  <w:color w:val="0000ff"/>
                  <w:sz w:val="22"/>
                  <w:u w:val="single"/>
                </w:rPr>
                <w:t>https://infourok.ru/sbornik-zadaniy-nafunkcionalnuyu-gramotnost-po-biologii1078500.html</w:t>
              </w:r>
            </w:hyperlink>
            <w:r>
              <w:rPr>
                <w:rFonts w:ascii="Times New Roman" w:hAnsi="Times New Roman"/>
                <w:b w:val="false"/>
                <w:i w:val="false"/>
                <w:color w:val="000000"/>
                <w:sz w:val="24"/>
              </w:rPr>
              <w:t xml:space="preserve"> </w:t>
            </w:r>
            <w:hyperlink r:id="rId62">
              <w:r>
                <w:rPr>
                  <w:rFonts w:ascii="Times New Roman" w:hAnsi="Times New Roman"/>
                  <w:b w:val="false"/>
                  <w:i w:val="false"/>
                  <w:color w:val="0000ff"/>
                  <w:sz w:val="22"/>
                  <w:u w:val="single"/>
                </w:rPr>
                <w:t>https://multiurok.ru/files/zadaniia-iuprazhneniia-dlia-formirovaniiafunktsi.html</w:t>
              </w:r>
            </w:hyperlink>
            <w:r>
              <w:rPr>
                <w:rFonts w:ascii="Times New Roman" w:hAnsi="Times New Roman"/>
                <w:b w:val="false"/>
                <w:i w:val="false"/>
                <w:color w:val="000000"/>
                <w:sz w:val="24"/>
              </w:rPr>
              <w:t xml:space="preserve"> </w:t>
            </w:r>
            <w:hyperlink r:id="rId63">
              <w:r>
                <w:rPr>
                  <w:rFonts w:ascii="Times New Roman" w:hAnsi="Times New Roman"/>
                  <w:b w:val="false"/>
                  <w:i w:val="false"/>
                  <w:color w:val="0000ff"/>
                  <w:sz w:val="22"/>
                  <w:u w:val="single"/>
                </w:rPr>
                <w:t>https://infourok.ru/</w:t>
              </w:r>
            </w:hyperlink>
          </w:p>
        </w:tc>
      </w:tr>
      <w:tr>
        <w:trPr>
          <w:trHeight w:val="3510" w:hRule="atLeast"/>
          <w:trHeight w:val="144" w:hRule="atLeast"/>
        </w:trPr>
        <w:tc>
          <w:tcPr>
            <w:tcW w:w="48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Организмы и окружающая среда</w:t>
            </w:r>
          </w:p>
        </w:tc>
        <w:tc>
          <w:tcPr>
            <w:tcW w:w="10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8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https://m.edsoo.ru/7f41cc74</w:t>
              </w:r>
            </w:hyperlink>
            <w:r>
              <w:rPr>
                <w:rFonts w:ascii="Times New Roman" w:hAnsi="Times New Roman"/>
                <w:b w:val="false"/>
                <w:i w:val="false"/>
                <w:color w:val="000000"/>
                <w:sz w:val="24"/>
              </w:rPr>
              <w:t xml:space="preserve"> </w:t>
            </w:r>
            <w:hyperlink r:id="rId65">
              <w:r>
                <w:rPr>
                  <w:rFonts w:ascii="Times New Roman" w:hAnsi="Times New Roman"/>
                  <w:b w:val="false"/>
                  <w:i w:val="false"/>
                  <w:color w:val="0000ff"/>
                  <w:sz w:val="22"/>
                  <w:u w:val="single"/>
                </w:rPr>
                <w:t>https://www.mos.ru/city/projects/mesh/</w:t>
              </w:r>
            </w:hyperlink>
            <w:r>
              <w:rPr>
                <w:rFonts w:ascii="Times New Roman" w:hAnsi="Times New Roman"/>
                <w:b w:val="false"/>
                <w:i w:val="false"/>
                <w:color w:val="000000"/>
                <w:sz w:val="24"/>
              </w:rPr>
              <w:t xml:space="preserve"> </w:t>
            </w:r>
            <w:hyperlink r:id="rId66">
              <w:r>
                <w:rPr>
                  <w:rFonts w:ascii="Times New Roman" w:hAnsi="Times New Roman"/>
                  <w:b w:val="false"/>
                  <w:i w:val="false"/>
                  <w:color w:val="0000ff"/>
                  <w:sz w:val="22"/>
                  <w:u w:val="single"/>
                </w:rPr>
                <w:t>https://education.yandex.ru/main/</w:t>
              </w:r>
            </w:hyperlink>
            <w:r>
              <w:rPr>
                <w:rFonts w:ascii="Times New Roman" w:hAnsi="Times New Roman"/>
                <w:b w:val="false"/>
                <w:i w:val="false"/>
                <w:color w:val="000000"/>
                <w:sz w:val="24"/>
              </w:rPr>
              <w:t xml:space="preserve"> </w:t>
            </w:r>
            <w:hyperlink r:id="rId67">
              <w:r>
                <w:rPr>
                  <w:rFonts w:ascii="Times New Roman" w:hAnsi="Times New Roman"/>
                  <w:b w:val="false"/>
                  <w:i w:val="false"/>
                  <w:color w:val="0000ff"/>
                  <w:sz w:val="22"/>
                  <w:u w:val="single"/>
                </w:rPr>
                <w:t>https://infourok.ru/sbornik-zadaniy-nafunkcionalnuyu-gramotnost-po-biologii1078500.html</w:t>
              </w:r>
            </w:hyperlink>
            <w:r>
              <w:rPr>
                <w:rFonts w:ascii="Times New Roman" w:hAnsi="Times New Roman"/>
                <w:b w:val="false"/>
                <w:i w:val="false"/>
                <w:color w:val="000000"/>
                <w:sz w:val="24"/>
              </w:rPr>
              <w:t xml:space="preserve"> </w:t>
            </w:r>
            <w:hyperlink r:id="rId68">
              <w:r>
                <w:rPr>
                  <w:rFonts w:ascii="Times New Roman" w:hAnsi="Times New Roman"/>
                  <w:b w:val="false"/>
                  <w:i w:val="false"/>
                  <w:color w:val="0000ff"/>
                  <w:sz w:val="22"/>
                  <w:u w:val="single"/>
                </w:rPr>
                <w:t>https://multiurok.ru/files/zadaniia-iuprazhneniia-dlia-formirovaniiafunktsi.html</w:t>
              </w:r>
            </w:hyperlink>
            <w:r>
              <w:rPr>
                <w:rFonts w:ascii="Times New Roman" w:hAnsi="Times New Roman"/>
                <w:b w:val="false"/>
                <w:i w:val="false"/>
                <w:color w:val="000000"/>
                <w:sz w:val="24"/>
              </w:rPr>
              <w:t xml:space="preserve"> </w:t>
            </w:r>
            <w:hyperlink r:id="rId69">
              <w:r>
                <w:rPr>
                  <w:rFonts w:ascii="Times New Roman" w:hAnsi="Times New Roman"/>
                  <w:b w:val="false"/>
                  <w:i w:val="false"/>
                  <w:color w:val="0000ff"/>
                  <w:sz w:val="22"/>
                  <w:u w:val="single"/>
                </w:rPr>
                <w:t>https://infourok.ru/</w:t>
              </w:r>
            </w:hyperlink>
          </w:p>
        </w:tc>
      </w:tr>
      <w:tr>
        <w:trPr>
          <w:trHeight w:val="3660" w:hRule="atLeast"/>
          <w:trHeight w:val="144" w:hRule="atLeast"/>
        </w:trPr>
        <w:tc>
          <w:tcPr>
            <w:tcW w:w="48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Сообщества и экологические системы</w:t>
            </w:r>
          </w:p>
        </w:tc>
        <w:tc>
          <w:tcPr>
            <w:tcW w:w="10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6" w:type="dxa"/>
            <w:tcBorders/>
            <w:tcMar>
              <w:top w:w="50" w:type="dxa"/>
              <w:left w:w="100" w:type="dxa"/>
            </w:tcMar>
            <w:vAlign w:val="center"/>
          </w:tcPr>
          <w:p>
            <w:pPr>
              <w:spacing w:before="0" w:after="0" w:line="276"/>
              <w:ind w:left="135"/>
              <w:jc w:val="center"/>
            </w:pPr>
          </w:p>
        </w:tc>
        <w:tc>
          <w:tcPr>
            <w:tcW w:w="28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https://m.edsoo.ru/7f41cc74</w:t>
              </w:r>
            </w:hyperlink>
            <w:r>
              <w:rPr>
                <w:rFonts w:ascii="Times New Roman" w:hAnsi="Times New Roman"/>
                <w:b w:val="false"/>
                <w:i w:val="false"/>
                <w:color w:val="000000"/>
                <w:sz w:val="24"/>
              </w:rPr>
              <w:t xml:space="preserve"> </w:t>
            </w:r>
            <w:hyperlink r:id="rId71">
              <w:r>
                <w:rPr>
                  <w:rFonts w:ascii="Times New Roman" w:hAnsi="Times New Roman"/>
                  <w:b w:val="false"/>
                  <w:i w:val="false"/>
                  <w:color w:val="0000ff"/>
                  <w:sz w:val="22"/>
                  <w:u w:val="single"/>
                </w:rPr>
                <w:t>https://www.mos.ru/city/projects/mesh/</w:t>
              </w:r>
            </w:hyperlink>
            <w:r>
              <w:rPr>
                <w:rFonts w:ascii="Times New Roman" w:hAnsi="Times New Roman"/>
                <w:b w:val="false"/>
                <w:i w:val="false"/>
                <w:color w:val="000000"/>
                <w:sz w:val="24"/>
              </w:rPr>
              <w:t xml:space="preserve"> </w:t>
            </w:r>
            <w:hyperlink r:id="rId72">
              <w:r>
                <w:rPr>
                  <w:rFonts w:ascii="Times New Roman" w:hAnsi="Times New Roman"/>
                  <w:b w:val="false"/>
                  <w:i w:val="false"/>
                  <w:color w:val="0000ff"/>
                  <w:sz w:val="22"/>
                  <w:u w:val="single"/>
                </w:rPr>
                <w:t>https://education.yandex.ru/main/</w:t>
              </w:r>
            </w:hyperlink>
            <w:r>
              <w:rPr>
                <w:rFonts w:ascii="Times New Roman" w:hAnsi="Times New Roman"/>
                <w:b w:val="false"/>
                <w:i w:val="false"/>
                <w:color w:val="000000"/>
                <w:sz w:val="24"/>
              </w:rPr>
              <w:t xml:space="preserve"> </w:t>
            </w:r>
            <w:hyperlink r:id="rId73">
              <w:r>
                <w:rPr>
                  <w:rFonts w:ascii="Times New Roman" w:hAnsi="Times New Roman"/>
                  <w:b w:val="false"/>
                  <w:i w:val="false"/>
                  <w:color w:val="0000ff"/>
                  <w:sz w:val="22"/>
                  <w:u w:val="single"/>
                </w:rPr>
                <w:t>https://infourok.ru/sbornik-zadaniy-nafunkcionalnuyu-gramotnost-po-biologii1078500.html</w:t>
              </w:r>
            </w:hyperlink>
            <w:r>
              <w:rPr>
                <w:rFonts w:ascii="Times New Roman" w:hAnsi="Times New Roman"/>
                <w:b w:val="false"/>
                <w:i w:val="false"/>
                <w:color w:val="000000"/>
                <w:sz w:val="24"/>
              </w:rPr>
              <w:t xml:space="preserve"> </w:t>
            </w:r>
            <w:hyperlink r:id="rId74">
              <w:r>
                <w:rPr>
                  <w:rFonts w:ascii="Times New Roman" w:hAnsi="Times New Roman"/>
                  <w:b w:val="false"/>
                  <w:i w:val="false"/>
                  <w:color w:val="0000ff"/>
                  <w:sz w:val="22"/>
                  <w:u w:val="single"/>
                </w:rPr>
                <w:t>https://multiurok.ru/files/zadaniia-iuprazhneniia-dlia-formirovaniiafunktsi.html</w:t>
              </w:r>
            </w:hyperlink>
            <w:r>
              <w:rPr>
                <w:rFonts w:ascii="Times New Roman" w:hAnsi="Times New Roman"/>
                <w:b w:val="false"/>
                <w:i w:val="false"/>
                <w:color w:val="000000"/>
                <w:sz w:val="24"/>
              </w:rPr>
              <w:t xml:space="preserve"> </w:t>
            </w:r>
            <w:hyperlink r:id="rId75">
              <w:r>
                <w:rPr>
                  <w:rFonts w:ascii="Times New Roman" w:hAnsi="Times New Roman"/>
                  <w:b w:val="false"/>
                  <w:i w:val="false"/>
                  <w:color w:val="0000ff"/>
                  <w:sz w:val="22"/>
                  <w:u w:val="single"/>
                </w:rPr>
                <w:t>https://infourok.ru/</w:t>
              </w:r>
            </w:hyperlink>
          </w:p>
        </w:tc>
      </w:tr>
      <w:tr>
        <w:trPr>
          <w:trHeight w:val="3510" w:hRule="atLeast"/>
          <w:trHeight w:val="144" w:hRule="atLeast"/>
        </w:trPr>
        <w:tc>
          <w:tcPr>
            <w:tcW w:w="48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0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6" w:type="dxa"/>
            <w:tcBorders/>
            <w:tcMar>
              <w:top w:w="50" w:type="dxa"/>
              <w:left w:w="100" w:type="dxa"/>
            </w:tcMar>
            <w:vAlign w:val="center"/>
          </w:tcPr>
          <w:p>
            <w:pPr>
              <w:spacing w:before="0" w:after="0" w:line="276"/>
              <w:ind w:left="135"/>
              <w:jc w:val="center"/>
            </w:pPr>
          </w:p>
        </w:tc>
        <w:tc>
          <w:tcPr>
            <w:tcW w:w="28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https://m.edsoo.ru/7f41cc74</w:t>
              </w:r>
            </w:hyperlink>
            <w:r>
              <w:rPr>
                <w:rFonts w:ascii="Times New Roman" w:hAnsi="Times New Roman"/>
                <w:b w:val="false"/>
                <w:i w:val="false"/>
                <w:color w:val="000000"/>
                <w:sz w:val="24"/>
              </w:rPr>
              <w:t xml:space="preserve"> </w:t>
            </w:r>
            <w:hyperlink r:id="rId77">
              <w:r>
                <w:rPr>
                  <w:rFonts w:ascii="Times New Roman" w:hAnsi="Times New Roman"/>
                  <w:b w:val="false"/>
                  <w:i w:val="false"/>
                  <w:color w:val="0000ff"/>
                  <w:sz w:val="22"/>
                  <w:u w:val="single"/>
                </w:rPr>
                <w:t>https://www.mos.ru/city/projects/mesh/</w:t>
              </w:r>
            </w:hyperlink>
            <w:r>
              <w:rPr>
                <w:rFonts w:ascii="Times New Roman" w:hAnsi="Times New Roman"/>
                <w:b w:val="false"/>
                <w:i w:val="false"/>
                <w:color w:val="000000"/>
                <w:sz w:val="24"/>
              </w:rPr>
              <w:t xml:space="preserve"> </w:t>
            </w:r>
            <w:hyperlink r:id="rId78">
              <w:r>
                <w:rPr>
                  <w:rFonts w:ascii="Times New Roman" w:hAnsi="Times New Roman"/>
                  <w:b w:val="false"/>
                  <w:i w:val="false"/>
                  <w:color w:val="0000ff"/>
                  <w:sz w:val="22"/>
                  <w:u w:val="single"/>
                </w:rPr>
                <w:t>https://education.yandex.ru/main/</w:t>
              </w:r>
            </w:hyperlink>
            <w:r>
              <w:rPr>
                <w:rFonts w:ascii="Times New Roman" w:hAnsi="Times New Roman"/>
                <w:b w:val="false"/>
                <w:i w:val="false"/>
                <w:color w:val="000000"/>
                <w:sz w:val="24"/>
              </w:rPr>
              <w:t xml:space="preserve"> </w:t>
            </w:r>
            <w:hyperlink r:id="rId79">
              <w:r>
                <w:rPr>
                  <w:rFonts w:ascii="Times New Roman" w:hAnsi="Times New Roman"/>
                  <w:b w:val="false"/>
                  <w:i w:val="false"/>
                  <w:color w:val="0000ff"/>
                  <w:sz w:val="22"/>
                  <w:u w:val="single"/>
                </w:rPr>
                <w:t>https://infourok.ru/sbornik-zadaniy-nafunkcionalnuyu-gramotnost-po-biologii1078500.html</w:t>
              </w:r>
            </w:hyperlink>
            <w:r>
              <w:rPr>
                <w:rFonts w:ascii="Times New Roman" w:hAnsi="Times New Roman"/>
                <w:b w:val="false"/>
                <w:i w:val="false"/>
                <w:color w:val="000000"/>
                <w:sz w:val="24"/>
              </w:rPr>
              <w:t xml:space="preserve"> </w:t>
            </w:r>
            <w:hyperlink r:id="rId80">
              <w:r>
                <w:rPr>
                  <w:rFonts w:ascii="Times New Roman" w:hAnsi="Times New Roman"/>
                  <w:b w:val="false"/>
                  <w:i w:val="false"/>
                  <w:color w:val="0000ff"/>
                  <w:sz w:val="22"/>
                  <w:u w:val="single"/>
                </w:rPr>
                <w:t>https://multiurok.ru/files/zadaniia-iuprazhneniia-dlia-formirovaniiafunktsi.html</w:t>
              </w:r>
            </w:hyperlink>
            <w:r>
              <w:rPr>
                <w:rFonts w:ascii="Times New Roman" w:hAnsi="Times New Roman"/>
                <w:b w:val="false"/>
                <w:i w:val="false"/>
                <w:color w:val="000000"/>
                <w:sz w:val="24"/>
              </w:rPr>
              <w:t xml:space="preserve"> </w:t>
            </w:r>
            <w:hyperlink r:id="rId81">
              <w:r>
                <w:rPr>
                  <w:rFonts w:ascii="Times New Roman" w:hAnsi="Times New Roman"/>
                  <w:b w:val="false"/>
                  <w:i w:val="false"/>
                  <w:color w:val="0000ff"/>
                  <w:sz w:val="22"/>
                  <w:u w:val="single"/>
                </w:rPr>
                <w:t>https://infourok.ru/</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2880" w:type="dxa"/>
            <w:tcBorders/>
            <w:tcMar>
              <w:top w:w="50" w:type="dxa"/>
              <w:left w:w="100" w:type="dxa"/>
            </w:tcMar>
            <w:vAlign w:val="center"/>
          </w:tcPr>
          <w:p>
            <w:pPr>
              <w:jc w:val="left"/>
            </w:pPr>
          </w:p>
        </w:tc>
      </w:tr>
    </w:tbl>
    <w:p>
      <w:pPr>
        <w:sectPr>
          <w:pgSz w:w="16383" w:h="11906" w:orient="landscape"/>
        </w:sectPr>
      </w:pPr>
    </w:p>
    <w:bookmarkStart w:name="block-2951899" w:id="15"/>
    <w:p>
      <w:pPr>
        <w:sectPr>
          <w:pgSz w:w="16383" w:h="11906" w:orient="landscape"/>
        </w:sectPr>
      </w:pPr>
    </w:p>
    <w:bookmarkEnd w:id="15"/>
    <w:bookmarkEnd w:id="14"/>
    <w:bookmarkStart w:name="block-2951902" w:id="16"/>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518"/>
        <w:gridCol w:w="2880"/>
        <w:gridCol w:w="1149"/>
        <w:gridCol w:w="2141"/>
        <w:gridCol w:w="2285"/>
        <w:gridCol w:w="1615"/>
        <w:gridCol w:w="3006"/>
      </w:tblGrid>
      <w:tr>
        <w:trPr>
          <w:trHeight w:val="300" w:hRule="atLeast"/>
          <w:trHeight w:val="144" w:hRule="atLeast"/>
        </w:trPr>
        <w:tc>
          <w:tcPr>
            <w:tcW w:w="36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1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5130"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Биология в системе наук</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0" w:type="dxa"/>
            <w:tcBorders/>
            <w:tcMar>
              <w:top w:w="50" w:type="dxa"/>
              <w:left w:w="100" w:type="dxa"/>
            </w:tcMar>
            <w:vAlign w:val="center"/>
          </w:tcPr>
          <w:p>
            <w:pPr>
              <w:spacing w:before="0" w:after="0"/>
              <w:ind w:left="135"/>
              <w:jc w:val="left"/>
            </w:pPr>
          </w:p>
        </w:tc>
        <w:tc>
          <w:tcPr>
            <w:tcW w:w="21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https://m.edsoo.ru/863e6122</w:t>
              </w:r>
            </w:hyperlink>
            <w:r>
              <w:rPr>
                <w:rFonts w:ascii="Times New Roman" w:hAnsi="Times New Roman"/>
                <w:b w:val="false"/>
                <w:i w:val="false"/>
                <w:color w:val="000000"/>
                <w:sz w:val="24"/>
              </w:rPr>
              <w:t xml:space="preserve"> </w:t>
            </w:r>
            <w:hyperlink r:id="rId83">
              <w:r>
                <w:rPr>
                  <w:rFonts w:ascii="Times New Roman" w:hAnsi="Times New Roman"/>
                  <w:b w:val="false"/>
                  <w:i w:val="false"/>
                  <w:color w:val="0000ff"/>
                  <w:sz w:val="22"/>
                  <w:u w:val="single"/>
                </w:rPr>
                <w:t>https://m.edsoo.ru/863e632a</w:t>
              </w:r>
            </w:hyperlink>
            <w:r>
              <w:rPr>
                <w:rFonts w:ascii="Times New Roman" w:hAnsi="Times New Roman"/>
                <w:b w:val="false"/>
                <w:i w:val="false"/>
                <w:color w:val="000000"/>
                <w:sz w:val="24"/>
              </w:rPr>
              <w:t xml:space="preserve"> </w:t>
            </w:r>
            <w:hyperlink r:id="rId84">
              <w:r>
                <w:rPr>
                  <w:rFonts w:ascii="Times New Roman" w:hAnsi="Times New Roman"/>
                  <w:b w:val="false"/>
                  <w:i w:val="false"/>
                  <w:color w:val="0000ff"/>
                  <w:sz w:val="22"/>
                  <w:u w:val="single"/>
                </w:rPr>
                <w:t>https://www.mos.ru/city/projects/mesh/</w:t>
              </w:r>
            </w:hyperlink>
            <w:r>
              <w:rPr>
                <w:rFonts w:ascii="Times New Roman" w:hAnsi="Times New Roman"/>
                <w:b w:val="false"/>
                <w:i w:val="false"/>
                <w:color w:val="000000"/>
                <w:sz w:val="24"/>
              </w:rPr>
              <w:t xml:space="preserve"> </w:t>
            </w:r>
            <w:hyperlink r:id="rId85">
              <w:r>
                <w:rPr>
                  <w:rFonts w:ascii="Times New Roman" w:hAnsi="Times New Roman"/>
                  <w:b w:val="false"/>
                  <w:i w:val="false"/>
                  <w:color w:val="0000ff"/>
                  <w:sz w:val="22"/>
                  <w:u w:val="single"/>
                </w:rPr>
                <w:t>https://education.yandex.ru/main/</w:t>
              </w:r>
            </w:hyperlink>
            <w:r>
              <w:rPr>
                <w:rFonts w:ascii="Times New Roman" w:hAnsi="Times New Roman"/>
                <w:b w:val="false"/>
                <w:i w:val="false"/>
                <w:color w:val="000000"/>
                <w:sz w:val="24"/>
              </w:rPr>
              <w:t xml:space="preserve"> </w:t>
            </w:r>
            <w:hyperlink r:id="rId86">
              <w:r>
                <w:rPr>
                  <w:rFonts w:ascii="Times New Roman" w:hAnsi="Times New Roman"/>
                  <w:b w:val="false"/>
                  <w:i w:val="false"/>
                  <w:color w:val="0000ff"/>
                  <w:sz w:val="22"/>
                  <w:u w:val="single"/>
                </w:rPr>
                <w:t>https://infourok.ru/sbornik-zadaniy-nafunkcionalnuyu-gramotnost-po-biologii1078500.html</w:t>
              </w:r>
            </w:hyperlink>
            <w:r>
              <w:rPr>
                <w:rFonts w:ascii="Times New Roman" w:hAnsi="Times New Roman"/>
                <w:b w:val="false"/>
                <w:i w:val="false"/>
                <w:color w:val="000000"/>
                <w:sz w:val="24"/>
              </w:rPr>
              <w:t xml:space="preserve"> </w:t>
            </w:r>
            <w:hyperlink r:id="rId87">
              <w:r>
                <w:rPr>
                  <w:rFonts w:ascii="Times New Roman" w:hAnsi="Times New Roman"/>
                  <w:b w:val="false"/>
                  <w:i w:val="false"/>
                  <w:color w:val="0000ff"/>
                  <w:sz w:val="22"/>
                  <w:u w:val="single"/>
                </w:rPr>
                <w:t>https://multiurok.ru/files/zadaniia-iuprazhneniia-dlia-formirovaniiafunktsi.html</w:t>
              </w:r>
            </w:hyperlink>
            <w:r>
              <w:rPr>
                <w:rFonts w:ascii="Times New Roman" w:hAnsi="Times New Roman"/>
                <w:b w:val="false"/>
                <w:i w:val="false"/>
                <w:color w:val="000000"/>
                <w:sz w:val="24"/>
              </w:rPr>
              <w:t xml:space="preserve"> </w:t>
            </w:r>
            <w:hyperlink r:id="rId88">
              <w:r>
                <w:rPr>
                  <w:rFonts w:ascii="Times New Roman" w:hAnsi="Times New Roman"/>
                  <w:b w:val="false"/>
                  <w:i w:val="false"/>
                  <w:color w:val="0000ff"/>
                  <w:sz w:val="22"/>
                  <w:u w:val="single"/>
                </w:rPr>
                <w:t>https://infourok.ru/</w:t>
              </w:r>
            </w:hyperlink>
          </w:p>
        </w:tc>
      </w:tr>
      <w:tr>
        <w:trPr>
          <w:trHeight w:val="5100"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познания живой природы. Практическая работа № 1 «Использование различных методов при изучении биологических объектов»</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0" w:type="dxa"/>
            <w:tcBorders/>
            <w:tcMar>
              <w:top w:w="50" w:type="dxa"/>
              <w:left w:w="100" w:type="dxa"/>
            </w:tcMar>
            <w:vAlign w:val="center"/>
          </w:tcPr>
          <w:p>
            <w:pPr>
              <w:spacing w:before="0" w:after="0"/>
              <w:ind w:left="135"/>
              <w:jc w:val="left"/>
            </w:pPr>
          </w:p>
        </w:tc>
        <w:tc>
          <w:tcPr>
            <w:tcW w:w="21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https://m.edsoo.ru/863e6122</w:t>
              </w:r>
            </w:hyperlink>
            <w:r>
              <w:rPr>
                <w:rFonts w:ascii="Times New Roman" w:hAnsi="Times New Roman"/>
                <w:b w:val="false"/>
                <w:i w:val="false"/>
                <w:color w:val="000000"/>
                <w:sz w:val="24"/>
              </w:rPr>
              <w:t xml:space="preserve"> </w:t>
            </w:r>
            <w:hyperlink r:id="rId90">
              <w:r>
                <w:rPr>
                  <w:rFonts w:ascii="Times New Roman" w:hAnsi="Times New Roman"/>
                  <w:b w:val="false"/>
                  <w:i w:val="false"/>
                  <w:color w:val="0000ff"/>
                  <w:sz w:val="22"/>
                  <w:u w:val="single"/>
                </w:rPr>
                <w:t>https://www.mos.ru/city/projects/mesh/</w:t>
              </w:r>
            </w:hyperlink>
            <w:r>
              <w:rPr>
                <w:rFonts w:ascii="Times New Roman" w:hAnsi="Times New Roman"/>
                <w:b w:val="false"/>
                <w:i w:val="false"/>
                <w:color w:val="000000"/>
                <w:sz w:val="24"/>
              </w:rPr>
              <w:t xml:space="preserve"> </w:t>
            </w:r>
            <w:hyperlink r:id="rId91">
              <w:r>
                <w:rPr>
                  <w:rFonts w:ascii="Times New Roman" w:hAnsi="Times New Roman"/>
                  <w:b w:val="false"/>
                  <w:i w:val="false"/>
                  <w:color w:val="0000ff"/>
                  <w:sz w:val="22"/>
                  <w:u w:val="single"/>
                </w:rPr>
                <w:t>https://education.yandex.ru/main/</w:t>
              </w:r>
            </w:hyperlink>
            <w:r>
              <w:rPr>
                <w:rFonts w:ascii="Times New Roman" w:hAnsi="Times New Roman"/>
                <w:b w:val="false"/>
                <w:i w:val="false"/>
                <w:color w:val="000000"/>
                <w:sz w:val="24"/>
              </w:rPr>
              <w:t xml:space="preserve"> </w:t>
            </w:r>
            <w:hyperlink r:id="rId92">
              <w:r>
                <w:rPr>
                  <w:rFonts w:ascii="Times New Roman" w:hAnsi="Times New Roman"/>
                  <w:b w:val="false"/>
                  <w:i w:val="false"/>
                  <w:color w:val="0000ff"/>
                  <w:sz w:val="22"/>
                  <w:u w:val="single"/>
                </w:rPr>
                <w:t>https://infourok.ru/sbornik-zadaniy-nafunkcionalnuyu-gramotnost-po-biologii1078500.html</w:t>
              </w:r>
            </w:hyperlink>
            <w:r>
              <w:rPr>
                <w:rFonts w:ascii="Times New Roman" w:hAnsi="Times New Roman"/>
                <w:b w:val="false"/>
                <w:i w:val="false"/>
                <w:color w:val="000000"/>
                <w:sz w:val="24"/>
              </w:rPr>
              <w:t xml:space="preserve"> </w:t>
            </w:r>
            <w:hyperlink r:id="rId93">
              <w:r>
                <w:rPr>
                  <w:rFonts w:ascii="Times New Roman" w:hAnsi="Times New Roman"/>
                  <w:b w:val="false"/>
                  <w:i w:val="false"/>
                  <w:color w:val="0000ff"/>
                  <w:sz w:val="22"/>
                  <w:u w:val="single"/>
                </w:rPr>
                <w:t>https://multiurok.ru/files/zadaniia-iuprazhneniia-dlia-formirovaniiafunktsi.html</w:t>
              </w:r>
            </w:hyperlink>
            <w:r>
              <w:rPr>
                <w:rFonts w:ascii="Times New Roman" w:hAnsi="Times New Roman"/>
                <w:b w:val="false"/>
                <w:i w:val="false"/>
                <w:color w:val="000000"/>
                <w:sz w:val="24"/>
              </w:rPr>
              <w:t xml:space="preserve"> </w:t>
            </w:r>
            <w:hyperlink r:id="rId94">
              <w:r>
                <w:rPr>
                  <w:rFonts w:ascii="Times New Roman" w:hAnsi="Times New Roman"/>
                  <w:b w:val="false"/>
                  <w:i w:val="false"/>
                  <w:color w:val="0000ff"/>
                  <w:sz w:val="22"/>
                  <w:u w:val="single"/>
                </w:rPr>
                <w:t>https://infourok.ru/</w:t>
              </w:r>
            </w:hyperlink>
          </w:p>
        </w:tc>
      </w:tr>
      <w:tr>
        <w:trPr>
          <w:trHeight w:val="4860"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Биологические системы, процессы и их изучение</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0" w:type="dxa"/>
            <w:tcBorders/>
            <w:tcMar>
              <w:top w:w="50" w:type="dxa"/>
              <w:left w:w="100" w:type="dxa"/>
            </w:tcMar>
            <w:vAlign w:val="center"/>
          </w:tcPr>
          <w:p>
            <w:pPr>
              <w:spacing w:before="0" w:after="0"/>
              <w:ind w:left="135"/>
              <w:jc w:val="left"/>
            </w:pPr>
          </w:p>
        </w:tc>
        <w:tc>
          <w:tcPr>
            <w:tcW w:w="21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https://m.edsoo.ru/863e6564</w:t>
              </w:r>
            </w:hyperlink>
            <w:r>
              <w:rPr>
                <w:rFonts w:ascii="Times New Roman" w:hAnsi="Times New Roman"/>
                <w:b w:val="false"/>
                <w:i w:val="false"/>
                <w:color w:val="000000"/>
                <w:sz w:val="24"/>
              </w:rPr>
              <w:t xml:space="preserve"> </w:t>
            </w:r>
            <w:hyperlink r:id="rId96">
              <w:r>
                <w:rPr>
                  <w:rFonts w:ascii="Times New Roman" w:hAnsi="Times New Roman"/>
                  <w:b w:val="false"/>
                  <w:i w:val="false"/>
                  <w:color w:val="0000ff"/>
                  <w:sz w:val="22"/>
                  <w:u w:val="single"/>
                </w:rPr>
                <w:t>https://www.mos.ru/city/projects/mesh/</w:t>
              </w:r>
            </w:hyperlink>
            <w:r>
              <w:rPr>
                <w:rFonts w:ascii="Times New Roman" w:hAnsi="Times New Roman"/>
                <w:b w:val="false"/>
                <w:i w:val="false"/>
                <w:color w:val="000000"/>
                <w:sz w:val="24"/>
              </w:rPr>
              <w:t xml:space="preserve"> </w:t>
            </w:r>
            <w:hyperlink r:id="rId97">
              <w:r>
                <w:rPr>
                  <w:rFonts w:ascii="Times New Roman" w:hAnsi="Times New Roman"/>
                  <w:b w:val="false"/>
                  <w:i w:val="false"/>
                  <w:color w:val="0000ff"/>
                  <w:sz w:val="22"/>
                  <w:u w:val="single"/>
                </w:rPr>
                <w:t>https://education.yandex.ru/main/</w:t>
              </w:r>
            </w:hyperlink>
            <w:r>
              <w:rPr>
                <w:rFonts w:ascii="Times New Roman" w:hAnsi="Times New Roman"/>
                <w:b w:val="false"/>
                <w:i w:val="false"/>
                <w:color w:val="000000"/>
                <w:sz w:val="24"/>
              </w:rPr>
              <w:t xml:space="preserve"> </w:t>
            </w:r>
            <w:hyperlink r:id="rId98">
              <w:r>
                <w:rPr>
                  <w:rFonts w:ascii="Times New Roman" w:hAnsi="Times New Roman"/>
                  <w:b w:val="false"/>
                  <w:i w:val="false"/>
                  <w:color w:val="0000ff"/>
                  <w:sz w:val="22"/>
                  <w:u w:val="single"/>
                </w:rPr>
                <w:t>https://infourok.ru/sbornik-zadaniy-nafunkcionalnuyu-gramotnost-po-biologii1078500.html</w:t>
              </w:r>
            </w:hyperlink>
            <w:r>
              <w:rPr>
                <w:rFonts w:ascii="Times New Roman" w:hAnsi="Times New Roman"/>
                <w:b w:val="false"/>
                <w:i w:val="false"/>
                <w:color w:val="000000"/>
                <w:sz w:val="24"/>
              </w:rPr>
              <w:t xml:space="preserve"> </w:t>
            </w:r>
            <w:hyperlink r:id="rId99">
              <w:r>
                <w:rPr>
                  <w:rFonts w:ascii="Times New Roman" w:hAnsi="Times New Roman"/>
                  <w:b w:val="false"/>
                  <w:i w:val="false"/>
                  <w:color w:val="0000ff"/>
                  <w:sz w:val="22"/>
                  <w:u w:val="single"/>
                </w:rPr>
                <w:t>https://multiurok.ru/files/zadaniia-iuprazhneniia-dlia-formirovaniiafunktsi.html</w:t>
              </w:r>
            </w:hyperlink>
            <w:r>
              <w:rPr>
                <w:rFonts w:ascii="Times New Roman" w:hAnsi="Times New Roman"/>
                <w:b w:val="false"/>
                <w:i w:val="false"/>
                <w:color w:val="000000"/>
                <w:sz w:val="24"/>
              </w:rPr>
              <w:t xml:space="preserve"> </w:t>
            </w:r>
            <w:hyperlink r:id="rId100">
              <w:r>
                <w:rPr>
                  <w:rFonts w:ascii="Times New Roman" w:hAnsi="Times New Roman"/>
                  <w:b w:val="false"/>
                  <w:i w:val="false"/>
                  <w:color w:val="0000ff"/>
                  <w:sz w:val="22"/>
                  <w:u w:val="single"/>
                </w:rPr>
                <w:t>https://infourok.ru/</w:t>
              </w:r>
            </w:hyperlink>
          </w:p>
        </w:tc>
      </w:tr>
      <w:tr>
        <w:trPr>
          <w:trHeight w:val="4860"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Химический состав клетки. Вода и минеральные соли</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0" w:type="dxa"/>
            <w:tcBorders/>
            <w:tcMar>
              <w:top w:w="50" w:type="dxa"/>
              <w:left w:w="100" w:type="dxa"/>
            </w:tcMar>
            <w:vAlign w:val="center"/>
          </w:tcPr>
          <w:p>
            <w:pPr>
              <w:spacing w:before="0" w:after="0"/>
              <w:ind w:left="135"/>
              <w:jc w:val="left"/>
            </w:pPr>
          </w:p>
        </w:tc>
        <w:tc>
          <w:tcPr>
            <w:tcW w:w="21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https://m.edsoo.ru/863e674e</w:t>
              </w:r>
            </w:hyperlink>
            <w:r>
              <w:rPr>
                <w:rFonts w:ascii="Times New Roman" w:hAnsi="Times New Roman"/>
                <w:b w:val="false"/>
                <w:i w:val="false"/>
                <w:color w:val="000000"/>
                <w:sz w:val="24"/>
              </w:rPr>
              <w:t xml:space="preserve"> </w:t>
            </w:r>
            <w:hyperlink r:id="rId102">
              <w:r>
                <w:rPr>
                  <w:rFonts w:ascii="Times New Roman" w:hAnsi="Times New Roman"/>
                  <w:b w:val="false"/>
                  <w:i w:val="false"/>
                  <w:color w:val="0000ff"/>
                  <w:sz w:val="22"/>
                  <w:u w:val="single"/>
                </w:rPr>
                <w:t>https://www.mos.ru/city/projects/mesh/</w:t>
              </w:r>
            </w:hyperlink>
            <w:r>
              <w:rPr>
                <w:rFonts w:ascii="Times New Roman" w:hAnsi="Times New Roman"/>
                <w:b w:val="false"/>
                <w:i w:val="false"/>
                <w:color w:val="000000"/>
                <w:sz w:val="24"/>
              </w:rPr>
              <w:t xml:space="preserve"> </w:t>
            </w:r>
            <w:hyperlink r:id="rId103">
              <w:r>
                <w:rPr>
                  <w:rFonts w:ascii="Times New Roman" w:hAnsi="Times New Roman"/>
                  <w:b w:val="false"/>
                  <w:i w:val="false"/>
                  <w:color w:val="0000ff"/>
                  <w:sz w:val="22"/>
                  <w:u w:val="single"/>
                </w:rPr>
                <w:t>https://education.yandex.ru/main/</w:t>
              </w:r>
            </w:hyperlink>
            <w:r>
              <w:rPr>
                <w:rFonts w:ascii="Times New Roman" w:hAnsi="Times New Roman"/>
                <w:b w:val="false"/>
                <w:i w:val="false"/>
                <w:color w:val="000000"/>
                <w:sz w:val="24"/>
              </w:rPr>
              <w:t xml:space="preserve"> </w:t>
            </w:r>
            <w:hyperlink r:id="rId104">
              <w:r>
                <w:rPr>
                  <w:rFonts w:ascii="Times New Roman" w:hAnsi="Times New Roman"/>
                  <w:b w:val="false"/>
                  <w:i w:val="false"/>
                  <w:color w:val="0000ff"/>
                  <w:sz w:val="22"/>
                  <w:u w:val="single"/>
                </w:rPr>
                <w:t>https://infourok.ru/sbornik-zadaniy-nafunkcionalnuyu-gramotnost-po-biologii1078500.html</w:t>
              </w:r>
            </w:hyperlink>
            <w:r>
              <w:rPr>
                <w:rFonts w:ascii="Times New Roman" w:hAnsi="Times New Roman"/>
                <w:b w:val="false"/>
                <w:i w:val="false"/>
                <w:color w:val="000000"/>
                <w:sz w:val="24"/>
              </w:rPr>
              <w:t xml:space="preserve"> </w:t>
            </w:r>
            <w:hyperlink r:id="rId105">
              <w:r>
                <w:rPr>
                  <w:rFonts w:ascii="Times New Roman" w:hAnsi="Times New Roman"/>
                  <w:b w:val="false"/>
                  <w:i w:val="false"/>
                  <w:color w:val="0000ff"/>
                  <w:sz w:val="22"/>
                  <w:u w:val="single"/>
                </w:rPr>
                <w:t>https://multiurok.ru/files/zadaniia-iuprazhneniia-dlia-formirovaniiafunktsi.html</w:t>
              </w:r>
            </w:hyperlink>
            <w:r>
              <w:rPr>
                <w:rFonts w:ascii="Times New Roman" w:hAnsi="Times New Roman"/>
                <w:b w:val="false"/>
                <w:i w:val="false"/>
                <w:color w:val="000000"/>
                <w:sz w:val="24"/>
              </w:rPr>
              <w:t xml:space="preserve"> </w:t>
            </w:r>
            <w:hyperlink r:id="rId106">
              <w:r>
                <w:rPr>
                  <w:rFonts w:ascii="Times New Roman" w:hAnsi="Times New Roman"/>
                  <w:b w:val="false"/>
                  <w:i w:val="false"/>
                  <w:color w:val="0000ff"/>
                  <w:sz w:val="22"/>
                  <w:u w:val="single"/>
                </w:rPr>
                <w:t>https://infourok.ru/</w:t>
              </w:r>
            </w:hyperlink>
          </w:p>
        </w:tc>
      </w:tr>
      <w:tr>
        <w:trPr>
          <w:trHeight w:val="5040"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Белки. Состав и строение белков</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0" w:type="dxa"/>
            <w:tcBorders/>
            <w:tcMar>
              <w:top w:w="50" w:type="dxa"/>
              <w:left w:w="100" w:type="dxa"/>
            </w:tcMar>
            <w:vAlign w:val="center"/>
          </w:tcPr>
          <w:p>
            <w:pPr>
              <w:spacing w:before="0" w:after="0"/>
              <w:ind w:left="135"/>
              <w:jc w:val="left"/>
            </w:pPr>
          </w:p>
        </w:tc>
        <w:tc>
          <w:tcPr>
            <w:tcW w:w="21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https://m.edsoo.ru/863e6b72</w:t>
              </w:r>
            </w:hyperlink>
            <w:r>
              <w:rPr>
                <w:rFonts w:ascii="Times New Roman" w:hAnsi="Times New Roman"/>
                <w:b w:val="false"/>
                <w:i w:val="false"/>
                <w:color w:val="000000"/>
                <w:sz w:val="24"/>
              </w:rPr>
              <w:t xml:space="preserve"> </w:t>
            </w:r>
            <w:hyperlink r:id="rId108">
              <w:r>
                <w:rPr>
                  <w:rFonts w:ascii="Times New Roman" w:hAnsi="Times New Roman"/>
                  <w:b w:val="false"/>
                  <w:i w:val="false"/>
                  <w:color w:val="0000ff"/>
                  <w:sz w:val="22"/>
                  <w:u w:val="single"/>
                </w:rPr>
                <w:t>https://www.mos.ru/city/projects/mesh/</w:t>
              </w:r>
            </w:hyperlink>
            <w:r>
              <w:rPr>
                <w:rFonts w:ascii="Times New Roman" w:hAnsi="Times New Roman"/>
                <w:b w:val="false"/>
                <w:i w:val="false"/>
                <w:color w:val="000000"/>
                <w:sz w:val="24"/>
              </w:rPr>
              <w:t xml:space="preserve"> </w:t>
            </w:r>
            <w:hyperlink r:id="rId109">
              <w:r>
                <w:rPr>
                  <w:rFonts w:ascii="Times New Roman" w:hAnsi="Times New Roman"/>
                  <w:b w:val="false"/>
                  <w:i w:val="false"/>
                  <w:color w:val="0000ff"/>
                  <w:sz w:val="22"/>
                  <w:u w:val="single"/>
                </w:rPr>
                <w:t>https://education.yandex.ru/main/</w:t>
              </w:r>
            </w:hyperlink>
            <w:r>
              <w:rPr>
                <w:rFonts w:ascii="Times New Roman" w:hAnsi="Times New Roman"/>
                <w:b w:val="false"/>
                <w:i w:val="false"/>
                <w:color w:val="000000"/>
                <w:sz w:val="24"/>
              </w:rPr>
              <w:t xml:space="preserve"> </w:t>
            </w:r>
            <w:hyperlink r:id="rId110">
              <w:r>
                <w:rPr>
                  <w:rFonts w:ascii="Times New Roman" w:hAnsi="Times New Roman"/>
                  <w:b w:val="false"/>
                  <w:i w:val="false"/>
                  <w:color w:val="0000ff"/>
                  <w:sz w:val="22"/>
                  <w:u w:val="single"/>
                </w:rPr>
                <w:t>https://infourok.ru/sbornik-zadaniy-nafunkcionalnuyu-gramotnost-po-biologii1078500.html</w:t>
              </w:r>
            </w:hyperlink>
            <w:r>
              <w:rPr>
                <w:rFonts w:ascii="Times New Roman" w:hAnsi="Times New Roman"/>
                <w:b w:val="false"/>
                <w:i w:val="false"/>
                <w:color w:val="000000"/>
                <w:sz w:val="24"/>
              </w:rPr>
              <w:t xml:space="preserve"> </w:t>
            </w:r>
            <w:hyperlink r:id="rId111">
              <w:r>
                <w:rPr>
                  <w:rFonts w:ascii="Times New Roman" w:hAnsi="Times New Roman"/>
                  <w:b w:val="false"/>
                  <w:i w:val="false"/>
                  <w:color w:val="0000ff"/>
                  <w:sz w:val="22"/>
                  <w:u w:val="single"/>
                </w:rPr>
                <w:t>https://multiurok.ru/files/zadaniia-iuprazhneniia-dlia-formirovaniiafunktsi.html</w:t>
              </w:r>
            </w:hyperlink>
            <w:r>
              <w:rPr>
                <w:rFonts w:ascii="Times New Roman" w:hAnsi="Times New Roman"/>
                <w:b w:val="false"/>
                <w:i w:val="false"/>
                <w:color w:val="000000"/>
                <w:sz w:val="24"/>
              </w:rPr>
              <w:t xml:space="preserve"> </w:t>
            </w:r>
            <w:hyperlink r:id="rId112">
              <w:r>
                <w:rPr>
                  <w:rFonts w:ascii="Times New Roman" w:hAnsi="Times New Roman"/>
                  <w:b w:val="false"/>
                  <w:i w:val="false"/>
                  <w:color w:val="0000ff"/>
                  <w:sz w:val="22"/>
                  <w:u w:val="single"/>
                </w:rPr>
                <w:t>https://infourok.ru/</w:t>
              </w:r>
            </w:hyperlink>
          </w:p>
        </w:tc>
      </w:tr>
      <w:tr>
        <w:trPr>
          <w:trHeight w:val="4860"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0" w:type="dxa"/>
            <w:tcBorders/>
            <w:tcMar>
              <w:top w:w="50" w:type="dxa"/>
              <w:left w:w="100" w:type="dxa"/>
            </w:tcMar>
            <w:vAlign w:val="center"/>
          </w:tcPr>
          <w:p>
            <w:pPr>
              <w:spacing w:before="0" w:after="0"/>
              <w:ind w:left="135"/>
              <w:jc w:val="left"/>
            </w:pPr>
          </w:p>
        </w:tc>
        <w:tc>
          <w:tcPr>
            <w:tcW w:w="21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https://m.edsoo.ru/863e6b72</w:t>
              </w:r>
            </w:hyperlink>
            <w:r>
              <w:rPr>
                <w:rFonts w:ascii="Times New Roman" w:hAnsi="Times New Roman"/>
                <w:b w:val="false"/>
                <w:i w:val="false"/>
                <w:color w:val="000000"/>
                <w:sz w:val="24"/>
              </w:rPr>
              <w:t xml:space="preserve"> </w:t>
            </w:r>
            <w:hyperlink r:id="rId114">
              <w:r>
                <w:rPr>
                  <w:rFonts w:ascii="Times New Roman" w:hAnsi="Times New Roman"/>
                  <w:b w:val="false"/>
                  <w:i w:val="false"/>
                  <w:color w:val="0000ff"/>
                  <w:sz w:val="22"/>
                  <w:u w:val="single"/>
                </w:rPr>
                <w:t>https://www.mos.ru/city/projects/mesh/</w:t>
              </w:r>
            </w:hyperlink>
            <w:r>
              <w:rPr>
                <w:rFonts w:ascii="Times New Roman" w:hAnsi="Times New Roman"/>
                <w:b w:val="false"/>
                <w:i w:val="false"/>
                <w:color w:val="000000"/>
                <w:sz w:val="24"/>
              </w:rPr>
              <w:t xml:space="preserve"> </w:t>
            </w:r>
            <w:hyperlink r:id="rId115">
              <w:r>
                <w:rPr>
                  <w:rFonts w:ascii="Times New Roman" w:hAnsi="Times New Roman"/>
                  <w:b w:val="false"/>
                  <w:i w:val="false"/>
                  <w:color w:val="0000ff"/>
                  <w:sz w:val="22"/>
                  <w:u w:val="single"/>
                </w:rPr>
                <w:t>https://education.yandex.ru/main/</w:t>
              </w:r>
            </w:hyperlink>
            <w:r>
              <w:rPr>
                <w:rFonts w:ascii="Times New Roman" w:hAnsi="Times New Roman"/>
                <w:b w:val="false"/>
                <w:i w:val="false"/>
                <w:color w:val="000000"/>
                <w:sz w:val="24"/>
              </w:rPr>
              <w:t xml:space="preserve"> </w:t>
            </w:r>
            <w:hyperlink r:id="rId116">
              <w:r>
                <w:rPr>
                  <w:rFonts w:ascii="Times New Roman" w:hAnsi="Times New Roman"/>
                  <w:b w:val="false"/>
                  <w:i w:val="false"/>
                  <w:color w:val="0000ff"/>
                  <w:sz w:val="22"/>
                  <w:u w:val="single"/>
                </w:rPr>
                <w:t>https://infourok.ru/sbornik-zadaniy-nafunkcionalnuyu-gramotnost-po-biologii1078500.html</w:t>
              </w:r>
            </w:hyperlink>
            <w:r>
              <w:rPr>
                <w:rFonts w:ascii="Times New Roman" w:hAnsi="Times New Roman"/>
                <w:b w:val="false"/>
                <w:i w:val="false"/>
                <w:color w:val="000000"/>
                <w:sz w:val="24"/>
              </w:rPr>
              <w:t xml:space="preserve"> </w:t>
            </w:r>
            <w:hyperlink r:id="rId117">
              <w:r>
                <w:rPr>
                  <w:rFonts w:ascii="Times New Roman" w:hAnsi="Times New Roman"/>
                  <w:b w:val="false"/>
                  <w:i w:val="false"/>
                  <w:color w:val="0000ff"/>
                  <w:sz w:val="22"/>
                  <w:u w:val="single"/>
                </w:rPr>
                <w:t>https://multiurok.ru/files/zadaniia-iuprazhneniia-dlia-formirovaniiafunktsi.html</w:t>
              </w:r>
            </w:hyperlink>
            <w:r>
              <w:rPr>
                <w:rFonts w:ascii="Times New Roman" w:hAnsi="Times New Roman"/>
                <w:b w:val="false"/>
                <w:i w:val="false"/>
                <w:color w:val="000000"/>
                <w:sz w:val="24"/>
              </w:rPr>
              <w:t xml:space="preserve"> </w:t>
            </w:r>
            <w:hyperlink r:id="rId118">
              <w:r>
                <w:rPr>
                  <w:rFonts w:ascii="Times New Roman" w:hAnsi="Times New Roman"/>
                  <w:b w:val="false"/>
                  <w:i w:val="false"/>
                  <w:color w:val="0000ff"/>
                  <w:sz w:val="22"/>
                  <w:u w:val="single"/>
                </w:rPr>
                <w:t>https://infourok.ru/</w:t>
              </w:r>
            </w:hyperlink>
          </w:p>
        </w:tc>
      </w:tr>
      <w:tr>
        <w:trPr>
          <w:trHeight w:val="4860"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Углеводы. Липиды</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0" w:type="dxa"/>
            <w:tcBorders/>
            <w:tcMar>
              <w:top w:w="50" w:type="dxa"/>
              <w:left w:w="100" w:type="dxa"/>
            </w:tcMar>
            <w:vAlign w:val="center"/>
          </w:tcPr>
          <w:p>
            <w:pPr>
              <w:spacing w:before="0" w:after="0"/>
              <w:ind w:left="135"/>
              <w:jc w:val="left"/>
            </w:pPr>
          </w:p>
        </w:tc>
        <w:tc>
          <w:tcPr>
            <w:tcW w:w="21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https://m.edsoo.ru/863e6870</w:t>
              </w:r>
            </w:hyperlink>
            <w:r>
              <w:rPr>
                <w:rFonts w:ascii="Times New Roman" w:hAnsi="Times New Roman"/>
                <w:b w:val="false"/>
                <w:i w:val="false"/>
                <w:color w:val="000000"/>
                <w:sz w:val="24"/>
              </w:rPr>
              <w:t xml:space="preserve"> </w:t>
            </w:r>
            <w:hyperlink r:id="rId120">
              <w:r>
                <w:rPr>
                  <w:rFonts w:ascii="Times New Roman" w:hAnsi="Times New Roman"/>
                  <w:b w:val="false"/>
                  <w:i w:val="false"/>
                  <w:color w:val="0000ff"/>
                  <w:sz w:val="22"/>
                  <w:u w:val="single"/>
                </w:rPr>
                <w:t>https://www.mos.ru/city/projects/mesh/</w:t>
              </w:r>
            </w:hyperlink>
            <w:r>
              <w:rPr>
                <w:rFonts w:ascii="Times New Roman" w:hAnsi="Times New Roman"/>
                <w:b w:val="false"/>
                <w:i w:val="false"/>
                <w:color w:val="000000"/>
                <w:sz w:val="24"/>
              </w:rPr>
              <w:t xml:space="preserve"> </w:t>
            </w:r>
            <w:hyperlink r:id="rId121">
              <w:r>
                <w:rPr>
                  <w:rFonts w:ascii="Times New Roman" w:hAnsi="Times New Roman"/>
                  <w:b w:val="false"/>
                  <w:i w:val="false"/>
                  <w:color w:val="0000ff"/>
                  <w:sz w:val="22"/>
                  <w:u w:val="single"/>
                </w:rPr>
                <w:t>https://education.yandex.ru/main/</w:t>
              </w:r>
            </w:hyperlink>
            <w:r>
              <w:rPr>
                <w:rFonts w:ascii="Times New Roman" w:hAnsi="Times New Roman"/>
                <w:b w:val="false"/>
                <w:i w:val="false"/>
                <w:color w:val="000000"/>
                <w:sz w:val="24"/>
              </w:rPr>
              <w:t xml:space="preserve"> </w:t>
            </w:r>
            <w:hyperlink r:id="rId122">
              <w:r>
                <w:rPr>
                  <w:rFonts w:ascii="Times New Roman" w:hAnsi="Times New Roman"/>
                  <w:b w:val="false"/>
                  <w:i w:val="false"/>
                  <w:color w:val="0000ff"/>
                  <w:sz w:val="22"/>
                  <w:u w:val="single"/>
                </w:rPr>
                <w:t>https://infourok.ru/sbornik-zadaniy-nafunkcionalnuyu-gramotnost-po-biologii1078500.html</w:t>
              </w:r>
            </w:hyperlink>
            <w:r>
              <w:rPr>
                <w:rFonts w:ascii="Times New Roman" w:hAnsi="Times New Roman"/>
                <w:b w:val="false"/>
                <w:i w:val="false"/>
                <w:color w:val="000000"/>
                <w:sz w:val="24"/>
              </w:rPr>
              <w:t xml:space="preserve"> </w:t>
            </w:r>
            <w:hyperlink r:id="rId123">
              <w:r>
                <w:rPr>
                  <w:rFonts w:ascii="Times New Roman" w:hAnsi="Times New Roman"/>
                  <w:b w:val="false"/>
                  <w:i w:val="false"/>
                  <w:color w:val="0000ff"/>
                  <w:sz w:val="22"/>
                  <w:u w:val="single"/>
                </w:rPr>
                <w:t>https://multiurok.ru/files/zadaniia-iuprazhneniia-dlia-formirovaniiafunktsi.html</w:t>
              </w:r>
            </w:hyperlink>
            <w:r>
              <w:rPr>
                <w:rFonts w:ascii="Times New Roman" w:hAnsi="Times New Roman"/>
                <w:b w:val="false"/>
                <w:i w:val="false"/>
                <w:color w:val="000000"/>
                <w:sz w:val="24"/>
              </w:rPr>
              <w:t xml:space="preserve"> </w:t>
            </w:r>
            <w:hyperlink r:id="rId124">
              <w:r>
                <w:rPr>
                  <w:rFonts w:ascii="Times New Roman" w:hAnsi="Times New Roman"/>
                  <w:b w:val="false"/>
                  <w:i w:val="false"/>
                  <w:color w:val="0000ff"/>
                  <w:sz w:val="22"/>
                  <w:u w:val="single"/>
                </w:rPr>
                <w:t>https://infourok.ru/</w:t>
              </w:r>
            </w:hyperlink>
          </w:p>
        </w:tc>
      </w:tr>
      <w:tr>
        <w:trPr>
          <w:trHeight w:val="5040"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Нуклеиновые кислоты. АТФ</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0" w:type="dxa"/>
            <w:tcBorders/>
            <w:tcMar>
              <w:top w:w="50" w:type="dxa"/>
              <w:left w:w="100" w:type="dxa"/>
            </w:tcMar>
            <w:vAlign w:val="center"/>
          </w:tcPr>
          <w:p>
            <w:pPr>
              <w:spacing w:before="0" w:after="0"/>
              <w:ind w:left="135"/>
              <w:jc w:val="left"/>
            </w:pPr>
          </w:p>
        </w:tc>
        <w:tc>
          <w:tcPr>
            <w:tcW w:w="21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https://m.edsoo.ru/863e6d5c</w:t>
              </w:r>
            </w:hyperlink>
            <w:r>
              <w:rPr>
                <w:rFonts w:ascii="Times New Roman" w:hAnsi="Times New Roman"/>
                <w:b w:val="false"/>
                <w:i w:val="false"/>
                <w:color w:val="000000"/>
                <w:sz w:val="24"/>
              </w:rPr>
              <w:t xml:space="preserve"> </w:t>
            </w:r>
            <w:hyperlink r:id="rId126">
              <w:r>
                <w:rPr>
                  <w:rFonts w:ascii="Times New Roman" w:hAnsi="Times New Roman"/>
                  <w:b w:val="false"/>
                  <w:i w:val="false"/>
                  <w:color w:val="0000ff"/>
                  <w:sz w:val="22"/>
                  <w:u w:val="single"/>
                </w:rPr>
                <w:t>https://www.mos.ru/city/projects/mesh/</w:t>
              </w:r>
            </w:hyperlink>
            <w:r>
              <w:rPr>
                <w:rFonts w:ascii="Times New Roman" w:hAnsi="Times New Roman"/>
                <w:b w:val="false"/>
                <w:i w:val="false"/>
                <w:color w:val="000000"/>
                <w:sz w:val="24"/>
              </w:rPr>
              <w:t xml:space="preserve"> </w:t>
            </w:r>
            <w:hyperlink r:id="rId127">
              <w:r>
                <w:rPr>
                  <w:rFonts w:ascii="Times New Roman" w:hAnsi="Times New Roman"/>
                  <w:b w:val="false"/>
                  <w:i w:val="false"/>
                  <w:color w:val="0000ff"/>
                  <w:sz w:val="22"/>
                  <w:u w:val="single"/>
                </w:rPr>
                <w:t>https://education.yandex.ru/main/</w:t>
              </w:r>
            </w:hyperlink>
            <w:r>
              <w:rPr>
                <w:rFonts w:ascii="Times New Roman" w:hAnsi="Times New Roman"/>
                <w:b w:val="false"/>
                <w:i w:val="false"/>
                <w:color w:val="000000"/>
                <w:sz w:val="24"/>
              </w:rPr>
              <w:t xml:space="preserve"> </w:t>
            </w:r>
            <w:hyperlink r:id="rId128">
              <w:r>
                <w:rPr>
                  <w:rFonts w:ascii="Times New Roman" w:hAnsi="Times New Roman"/>
                  <w:b w:val="false"/>
                  <w:i w:val="false"/>
                  <w:color w:val="0000ff"/>
                  <w:sz w:val="22"/>
                  <w:u w:val="single"/>
                </w:rPr>
                <w:t>https://infourok.ru/sbornik-zadaniy-nafunkcionalnuyu-gramotnost-po-biologii1078500.html</w:t>
              </w:r>
            </w:hyperlink>
            <w:r>
              <w:rPr>
                <w:rFonts w:ascii="Times New Roman" w:hAnsi="Times New Roman"/>
                <w:b w:val="false"/>
                <w:i w:val="false"/>
                <w:color w:val="000000"/>
                <w:sz w:val="24"/>
              </w:rPr>
              <w:t xml:space="preserve"> </w:t>
            </w:r>
            <w:hyperlink r:id="rId129">
              <w:r>
                <w:rPr>
                  <w:rFonts w:ascii="Times New Roman" w:hAnsi="Times New Roman"/>
                  <w:b w:val="false"/>
                  <w:i w:val="false"/>
                  <w:color w:val="0000ff"/>
                  <w:sz w:val="22"/>
                  <w:u w:val="single"/>
                </w:rPr>
                <w:t>https://multiurok.ru/files/zadaniia-iuprazhneniia-dlia-formirovaniiafunktsi.html</w:t>
              </w:r>
            </w:hyperlink>
            <w:r>
              <w:rPr>
                <w:rFonts w:ascii="Times New Roman" w:hAnsi="Times New Roman"/>
                <w:b w:val="false"/>
                <w:i w:val="false"/>
                <w:color w:val="000000"/>
                <w:sz w:val="24"/>
              </w:rPr>
              <w:t xml:space="preserve"> </w:t>
            </w:r>
            <w:hyperlink r:id="rId130">
              <w:r>
                <w:rPr>
                  <w:rFonts w:ascii="Times New Roman" w:hAnsi="Times New Roman"/>
                  <w:b w:val="false"/>
                  <w:i w:val="false"/>
                  <w:color w:val="0000ff"/>
                  <w:sz w:val="22"/>
                  <w:u w:val="single"/>
                </w:rPr>
                <w:t>https://infourok.ru/</w:t>
              </w:r>
            </w:hyperlink>
          </w:p>
        </w:tc>
      </w:tr>
      <w:tr>
        <w:trPr>
          <w:trHeight w:val="4860"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и методы изучения клетки. Клеточная теория</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0" w:type="dxa"/>
            <w:tcBorders/>
            <w:tcMar>
              <w:top w:w="50" w:type="dxa"/>
              <w:left w:w="100" w:type="dxa"/>
            </w:tcMar>
            <w:vAlign w:val="center"/>
          </w:tcPr>
          <w:p>
            <w:pPr>
              <w:spacing w:before="0" w:after="0"/>
              <w:ind w:left="135"/>
              <w:jc w:val="left"/>
            </w:pPr>
          </w:p>
        </w:tc>
        <w:tc>
          <w:tcPr>
            <w:tcW w:w="21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https://m.edsoo.ru/863e6e88</w:t>
              </w:r>
            </w:hyperlink>
            <w:r>
              <w:rPr>
                <w:rFonts w:ascii="Times New Roman" w:hAnsi="Times New Roman"/>
                <w:b w:val="false"/>
                <w:i w:val="false"/>
                <w:color w:val="000000"/>
                <w:sz w:val="24"/>
              </w:rPr>
              <w:t xml:space="preserve"> </w:t>
            </w:r>
            <w:hyperlink r:id="rId132">
              <w:r>
                <w:rPr>
                  <w:rFonts w:ascii="Times New Roman" w:hAnsi="Times New Roman"/>
                  <w:b w:val="false"/>
                  <w:i w:val="false"/>
                  <w:color w:val="0000ff"/>
                  <w:sz w:val="22"/>
                  <w:u w:val="single"/>
                </w:rPr>
                <w:t>https://www.mos.ru/city/projects/mesh/</w:t>
              </w:r>
            </w:hyperlink>
            <w:r>
              <w:rPr>
                <w:rFonts w:ascii="Times New Roman" w:hAnsi="Times New Roman"/>
                <w:b w:val="false"/>
                <w:i w:val="false"/>
                <w:color w:val="000000"/>
                <w:sz w:val="24"/>
              </w:rPr>
              <w:t xml:space="preserve"> </w:t>
            </w:r>
            <w:hyperlink r:id="rId133">
              <w:r>
                <w:rPr>
                  <w:rFonts w:ascii="Times New Roman" w:hAnsi="Times New Roman"/>
                  <w:b w:val="false"/>
                  <w:i w:val="false"/>
                  <w:color w:val="0000ff"/>
                  <w:sz w:val="22"/>
                  <w:u w:val="single"/>
                </w:rPr>
                <w:t>https://education.yandex.ru/main/</w:t>
              </w:r>
            </w:hyperlink>
            <w:r>
              <w:rPr>
                <w:rFonts w:ascii="Times New Roman" w:hAnsi="Times New Roman"/>
                <w:b w:val="false"/>
                <w:i w:val="false"/>
                <w:color w:val="000000"/>
                <w:sz w:val="24"/>
              </w:rPr>
              <w:t xml:space="preserve"> </w:t>
            </w:r>
            <w:hyperlink r:id="rId134">
              <w:r>
                <w:rPr>
                  <w:rFonts w:ascii="Times New Roman" w:hAnsi="Times New Roman"/>
                  <w:b w:val="false"/>
                  <w:i w:val="false"/>
                  <w:color w:val="0000ff"/>
                  <w:sz w:val="22"/>
                  <w:u w:val="single"/>
                </w:rPr>
                <w:t>https://infourok.ru/sbornik-zadaniy-nafunkcionalnuyu-gramotnost-po-biologii1078500.html</w:t>
              </w:r>
            </w:hyperlink>
            <w:r>
              <w:rPr>
                <w:rFonts w:ascii="Times New Roman" w:hAnsi="Times New Roman"/>
                <w:b w:val="false"/>
                <w:i w:val="false"/>
                <w:color w:val="000000"/>
                <w:sz w:val="24"/>
              </w:rPr>
              <w:t xml:space="preserve"> </w:t>
            </w:r>
            <w:hyperlink r:id="rId135">
              <w:r>
                <w:rPr>
                  <w:rFonts w:ascii="Times New Roman" w:hAnsi="Times New Roman"/>
                  <w:b w:val="false"/>
                  <w:i w:val="false"/>
                  <w:color w:val="0000ff"/>
                  <w:sz w:val="22"/>
                  <w:u w:val="single"/>
                </w:rPr>
                <w:t>https://multiurok.ru/files/zadaniia-iuprazhneniia-dlia-formirovaniiafunktsi.html</w:t>
              </w:r>
            </w:hyperlink>
            <w:r>
              <w:rPr>
                <w:rFonts w:ascii="Times New Roman" w:hAnsi="Times New Roman"/>
                <w:b w:val="false"/>
                <w:i w:val="false"/>
                <w:color w:val="000000"/>
                <w:sz w:val="24"/>
              </w:rPr>
              <w:t xml:space="preserve"> </w:t>
            </w:r>
            <w:hyperlink r:id="rId136">
              <w:r>
                <w:rPr>
                  <w:rFonts w:ascii="Times New Roman" w:hAnsi="Times New Roman"/>
                  <w:b w:val="false"/>
                  <w:i w:val="false"/>
                  <w:color w:val="0000ff"/>
                  <w:sz w:val="22"/>
                  <w:u w:val="single"/>
                </w:rPr>
                <w:t>https://infourok.ru/</w:t>
              </w:r>
            </w:hyperlink>
          </w:p>
        </w:tc>
      </w:tr>
      <w:tr>
        <w:trPr>
          <w:trHeight w:val="4050"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Клетка как целостная живая система</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0" w:type="dxa"/>
            <w:tcBorders/>
            <w:tcMar>
              <w:top w:w="50" w:type="dxa"/>
              <w:left w:w="100" w:type="dxa"/>
            </w:tcMar>
            <w:vAlign w:val="center"/>
          </w:tcPr>
          <w:p>
            <w:pPr>
              <w:spacing w:before="0" w:after="0"/>
              <w:ind w:left="135"/>
              <w:jc w:val="left"/>
            </w:pPr>
          </w:p>
        </w:tc>
        <w:tc>
          <w:tcPr>
            <w:tcW w:w="2104" w:type="dxa"/>
            <w:tcBorders/>
            <w:tcMar>
              <w:top w:w="50" w:type="dxa"/>
              <w:left w:w="100" w:type="dxa"/>
            </w:tcMar>
            <w:vAlign w:val="center"/>
          </w:tcPr>
          <w:p>
            <w:pPr>
              <w:spacing w:before="0" w:after="0"/>
              <w:ind w:left="135"/>
              <w:jc w:val="left"/>
            </w:pPr>
            <w:hyperlink r:id="rId137">
              <w:r>
                <w:rPr>
                  <w:rFonts w:ascii="Times New Roman" w:hAnsi="Times New Roman"/>
                  <w:b w:val="false"/>
                  <w:i w:val="false"/>
                  <w:color w:val="0000ff"/>
                  <w:sz w:val="22"/>
                  <w:u w:val="single"/>
                </w:rPr>
                <w:t>https://www.mos.ru/city/projects/mesh/</w:t>
              </w:r>
            </w:hyperlink>
            <w:r>
              <w:rPr>
                <w:rFonts w:ascii="Times New Roman" w:hAnsi="Times New Roman"/>
                <w:b w:val="false"/>
                <w:i w:val="false"/>
                <w:color w:val="000000"/>
                <w:sz w:val="24"/>
              </w:rPr>
              <w:t xml:space="preserve"> </w:t>
            </w:r>
            <w:hyperlink r:id="rId138">
              <w:r>
                <w:rPr>
                  <w:rFonts w:ascii="Times New Roman" w:hAnsi="Times New Roman"/>
                  <w:b w:val="false"/>
                  <w:i w:val="false"/>
                  <w:color w:val="0000ff"/>
                  <w:sz w:val="22"/>
                  <w:u w:val="single"/>
                </w:rPr>
                <w:t>https://education.yandex.ru/main/</w:t>
              </w:r>
            </w:hyperlink>
            <w:r>
              <w:rPr>
                <w:rFonts w:ascii="Times New Roman" w:hAnsi="Times New Roman"/>
                <w:b w:val="false"/>
                <w:i w:val="false"/>
                <w:color w:val="000000"/>
                <w:sz w:val="24"/>
              </w:rPr>
              <w:t xml:space="preserve"> </w:t>
            </w:r>
            <w:hyperlink r:id="rId139">
              <w:r>
                <w:rPr>
                  <w:rFonts w:ascii="Times New Roman" w:hAnsi="Times New Roman"/>
                  <w:b w:val="false"/>
                  <w:i w:val="false"/>
                  <w:color w:val="0000ff"/>
                  <w:sz w:val="22"/>
                  <w:u w:val="single"/>
                </w:rPr>
                <w:t>https://infourok.ru/sbornik-zadaniy-nafunkcionalnuyu-gramotnost-po-biologii1078500.html</w:t>
              </w:r>
            </w:hyperlink>
            <w:r>
              <w:rPr>
                <w:rFonts w:ascii="Times New Roman" w:hAnsi="Times New Roman"/>
                <w:b w:val="false"/>
                <w:i w:val="false"/>
                <w:color w:val="000000"/>
                <w:sz w:val="24"/>
              </w:rPr>
              <w:t xml:space="preserve"> </w:t>
            </w:r>
            <w:hyperlink r:id="rId140">
              <w:r>
                <w:rPr>
                  <w:rFonts w:ascii="Times New Roman" w:hAnsi="Times New Roman"/>
                  <w:b w:val="false"/>
                  <w:i w:val="false"/>
                  <w:color w:val="0000ff"/>
                  <w:sz w:val="22"/>
                  <w:u w:val="single"/>
                </w:rPr>
                <w:t>https://multiurok.ru/files/zadaniia-iuprazhneniia-dlia-formirovaniiafunktsi.html</w:t>
              </w:r>
            </w:hyperlink>
            <w:r>
              <w:rPr>
                <w:rFonts w:ascii="Times New Roman" w:hAnsi="Times New Roman"/>
                <w:b w:val="false"/>
                <w:i w:val="false"/>
                <w:color w:val="000000"/>
                <w:sz w:val="24"/>
              </w:rPr>
              <w:t xml:space="preserve"> </w:t>
            </w:r>
            <w:hyperlink r:id="rId141">
              <w:r>
                <w:rPr>
                  <w:rFonts w:ascii="Times New Roman" w:hAnsi="Times New Roman"/>
                  <w:b w:val="false"/>
                  <w:i w:val="false"/>
                  <w:color w:val="0000ff"/>
                  <w:sz w:val="22"/>
                  <w:u w:val="single"/>
                </w:rPr>
                <w:t>https://infourok.ru/</w:t>
              </w:r>
            </w:hyperlink>
          </w:p>
        </w:tc>
      </w:tr>
      <w:tr>
        <w:trPr>
          <w:trHeight w:val="5310"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эукариотической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0" w:type="dxa"/>
            <w:tcBorders/>
            <w:tcMar>
              <w:top w:w="50" w:type="dxa"/>
              <w:left w:w="100" w:type="dxa"/>
            </w:tcMar>
            <w:vAlign w:val="center"/>
          </w:tcPr>
          <w:p>
            <w:pPr>
              <w:spacing w:before="0" w:after="0"/>
              <w:ind w:left="135"/>
              <w:jc w:val="left"/>
            </w:pPr>
          </w:p>
        </w:tc>
        <w:tc>
          <w:tcPr>
            <w:tcW w:w="21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https://m.edsoo.ru/863e6ff0</w:t>
              </w:r>
            </w:hyperlink>
            <w:r>
              <w:rPr>
                <w:rFonts w:ascii="Times New Roman" w:hAnsi="Times New Roman"/>
                <w:b w:val="false"/>
                <w:i w:val="false"/>
                <w:color w:val="000000"/>
                <w:sz w:val="24"/>
              </w:rPr>
              <w:t xml:space="preserve"> </w:t>
            </w:r>
            <w:hyperlink r:id="rId143">
              <w:r>
                <w:rPr>
                  <w:rFonts w:ascii="Times New Roman" w:hAnsi="Times New Roman"/>
                  <w:b w:val="false"/>
                  <w:i w:val="false"/>
                  <w:color w:val="0000ff"/>
                  <w:sz w:val="22"/>
                  <w:u w:val="single"/>
                </w:rPr>
                <w:t>https://m.edsoo.ru/863e716c</w:t>
              </w:r>
            </w:hyperlink>
            <w:r>
              <w:rPr>
                <w:rFonts w:ascii="Times New Roman" w:hAnsi="Times New Roman"/>
                <w:b w:val="false"/>
                <w:i w:val="false"/>
                <w:color w:val="000000"/>
                <w:sz w:val="24"/>
              </w:rPr>
              <w:t xml:space="preserve"> </w:t>
            </w:r>
            <w:hyperlink r:id="rId144">
              <w:r>
                <w:rPr>
                  <w:rFonts w:ascii="Times New Roman" w:hAnsi="Times New Roman"/>
                  <w:b w:val="false"/>
                  <w:i w:val="false"/>
                  <w:color w:val="0000ff"/>
                  <w:sz w:val="22"/>
                  <w:u w:val="single"/>
                </w:rPr>
                <w:t>https://www.mos.ru/city/projects/mesh/</w:t>
              </w:r>
            </w:hyperlink>
            <w:r>
              <w:rPr>
                <w:rFonts w:ascii="Times New Roman" w:hAnsi="Times New Roman"/>
                <w:b w:val="false"/>
                <w:i w:val="false"/>
                <w:color w:val="000000"/>
                <w:sz w:val="24"/>
              </w:rPr>
              <w:t xml:space="preserve"> </w:t>
            </w:r>
            <w:hyperlink r:id="rId145">
              <w:r>
                <w:rPr>
                  <w:rFonts w:ascii="Times New Roman" w:hAnsi="Times New Roman"/>
                  <w:b w:val="false"/>
                  <w:i w:val="false"/>
                  <w:color w:val="0000ff"/>
                  <w:sz w:val="22"/>
                  <w:u w:val="single"/>
                </w:rPr>
                <w:t>https://education.yandex.ru/main/</w:t>
              </w:r>
            </w:hyperlink>
            <w:r>
              <w:rPr>
                <w:rFonts w:ascii="Times New Roman" w:hAnsi="Times New Roman"/>
                <w:b w:val="false"/>
                <w:i w:val="false"/>
                <w:color w:val="000000"/>
                <w:sz w:val="24"/>
              </w:rPr>
              <w:t xml:space="preserve"> </w:t>
            </w:r>
            <w:hyperlink r:id="rId146">
              <w:r>
                <w:rPr>
                  <w:rFonts w:ascii="Times New Roman" w:hAnsi="Times New Roman"/>
                  <w:b w:val="false"/>
                  <w:i w:val="false"/>
                  <w:color w:val="0000ff"/>
                  <w:sz w:val="22"/>
                  <w:u w:val="single"/>
                </w:rPr>
                <w:t>https://infourok.ru/sbornik-zadaniy-nafunkcionalnuyu-gramotnost-po-biologii1078500.html</w:t>
              </w:r>
            </w:hyperlink>
            <w:r>
              <w:rPr>
                <w:rFonts w:ascii="Times New Roman" w:hAnsi="Times New Roman"/>
                <w:b w:val="false"/>
                <w:i w:val="false"/>
                <w:color w:val="000000"/>
                <w:sz w:val="24"/>
              </w:rPr>
              <w:t xml:space="preserve"> </w:t>
            </w:r>
            <w:hyperlink r:id="rId147">
              <w:r>
                <w:rPr>
                  <w:rFonts w:ascii="Times New Roman" w:hAnsi="Times New Roman"/>
                  <w:b w:val="false"/>
                  <w:i w:val="false"/>
                  <w:color w:val="0000ff"/>
                  <w:sz w:val="22"/>
                  <w:u w:val="single"/>
                </w:rPr>
                <w:t>https://multiurok.ru/files/zadaniia-iuprazhneniia-dlia-formirovaniiafunktsi.html</w:t>
              </w:r>
            </w:hyperlink>
            <w:r>
              <w:rPr>
                <w:rFonts w:ascii="Times New Roman" w:hAnsi="Times New Roman"/>
                <w:b w:val="false"/>
                <w:i w:val="false"/>
                <w:color w:val="000000"/>
                <w:sz w:val="24"/>
              </w:rPr>
              <w:t xml:space="preserve"> </w:t>
            </w:r>
            <w:hyperlink r:id="rId148">
              <w:r>
                <w:rPr>
                  <w:rFonts w:ascii="Times New Roman" w:hAnsi="Times New Roman"/>
                  <w:b w:val="false"/>
                  <w:i w:val="false"/>
                  <w:color w:val="0000ff"/>
                  <w:sz w:val="22"/>
                  <w:u w:val="single"/>
                </w:rPr>
                <w:t>https://infourok.ru/</w:t>
              </w:r>
            </w:hyperlink>
          </w:p>
        </w:tc>
      </w:tr>
      <w:tr>
        <w:trPr>
          <w:trHeight w:val="4860"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Обмен веществ или метаболизм</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0" w:type="dxa"/>
            <w:tcBorders/>
            <w:tcMar>
              <w:top w:w="50" w:type="dxa"/>
              <w:left w:w="100" w:type="dxa"/>
            </w:tcMar>
            <w:vAlign w:val="center"/>
          </w:tcPr>
          <w:p>
            <w:pPr>
              <w:spacing w:before="0" w:after="0"/>
              <w:ind w:left="135"/>
              <w:jc w:val="left"/>
            </w:pPr>
          </w:p>
        </w:tc>
        <w:tc>
          <w:tcPr>
            <w:tcW w:w="21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https://m.edsoo.ru/863e766c</w:t>
              </w:r>
            </w:hyperlink>
            <w:r>
              <w:rPr>
                <w:rFonts w:ascii="Times New Roman" w:hAnsi="Times New Roman"/>
                <w:b w:val="false"/>
                <w:i w:val="false"/>
                <w:color w:val="000000"/>
                <w:sz w:val="24"/>
              </w:rPr>
              <w:t xml:space="preserve"> </w:t>
            </w:r>
            <w:hyperlink r:id="rId150">
              <w:r>
                <w:rPr>
                  <w:rFonts w:ascii="Times New Roman" w:hAnsi="Times New Roman"/>
                  <w:b w:val="false"/>
                  <w:i w:val="false"/>
                  <w:color w:val="0000ff"/>
                  <w:sz w:val="22"/>
                  <w:u w:val="single"/>
                </w:rPr>
                <w:t>https://www.mos.ru/city/projects/mesh/</w:t>
              </w:r>
            </w:hyperlink>
            <w:r>
              <w:rPr>
                <w:rFonts w:ascii="Times New Roman" w:hAnsi="Times New Roman"/>
                <w:b w:val="false"/>
                <w:i w:val="false"/>
                <w:color w:val="000000"/>
                <w:sz w:val="24"/>
              </w:rPr>
              <w:t xml:space="preserve"> </w:t>
            </w:r>
            <w:hyperlink r:id="rId151">
              <w:r>
                <w:rPr>
                  <w:rFonts w:ascii="Times New Roman" w:hAnsi="Times New Roman"/>
                  <w:b w:val="false"/>
                  <w:i w:val="false"/>
                  <w:color w:val="0000ff"/>
                  <w:sz w:val="22"/>
                  <w:u w:val="single"/>
                </w:rPr>
                <w:t>https://education.yandex.ru/main/</w:t>
              </w:r>
            </w:hyperlink>
            <w:r>
              <w:rPr>
                <w:rFonts w:ascii="Times New Roman" w:hAnsi="Times New Roman"/>
                <w:b w:val="false"/>
                <w:i w:val="false"/>
                <w:color w:val="000000"/>
                <w:sz w:val="24"/>
              </w:rPr>
              <w:t xml:space="preserve"> </w:t>
            </w:r>
            <w:hyperlink r:id="rId152">
              <w:r>
                <w:rPr>
                  <w:rFonts w:ascii="Times New Roman" w:hAnsi="Times New Roman"/>
                  <w:b w:val="false"/>
                  <w:i w:val="false"/>
                  <w:color w:val="0000ff"/>
                  <w:sz w:val="22"/>
                  <w:u w:val="single"/>
                </w:rPr>
                <w:t>https://infourok.ru/sbornik-zadaniy-nafunkcionalnuyu-gramotnost-po-biologii1078500.html</w:t>
              </w:r>
            </w:hyperlink>
            <w:r>
              <w:rPr>
                <w:rFonts w:ascii="Times New Roman" w:hAnsi="Times New Roman"/>
                <w:b w:val="false"/>
                <w:i w:val="false"/>
                <w:color w:val="000000"/>
                <w:sz w:val="24"/>
              </w:rPr>
              <w:t xml:space="preserve"> </w:t>
            </w:r>
            <w:hyperlink r:id="rId153">
              <w:r>
                <w:rPr>
                  <w:rFonts w:ascii="Times New Roman" w:hAnsi="Times New Roman"/>
                  <w:b w:val="false"/>
                  <w:i w:val="false"/>
                  <w:color w:val="0000ff"/>
                  <w:sz w:val="22"/>
                  <w:u w:val="single"/>
                </w:rPr>
                <w:t>https://multiurok.ru/files/zadaniia-iuprazhneniia-dlia-formirovaniiafunktsi.html</w:t>
              </w:r>
            </w:hyperlink>
            <w:r>
              <w:rPr>
                <w:rFonts w:ascii="Times New Roman" w:hAnsi="Times New Roman"/>
                <w:b w:val="false"/>
                <w:i w:val="false"/>
                <w:color w:val="000000"/>
                <w:sz w:val="24"/>
              </w:rPr>
              <w:t xml:space="preserve"> </w:t>
            </w:r>
            <w:hyperlink r:id="rId154">
              <w:r>
                <w:rPr>
                  <w:rFonts w:ascii="Times New Roman" w:hAnsi="Times New Roman"/>
                  <w:b w:val="false"/>
                  <w:i w:val="false"/>
                  <w:color w:val="0000ff"/>
                  <w:sz w:val="22"/>
                  <w:u w:val="single"/>
                </w:rPr>
                <w:t>https://infourok.ru/</w:t>
              </w:r>
            </w:hyperlink>
          </w:p>
        </w:tc>
      </w:tr>
      <w:tr>
        <w:trPr>
          <w:trHeight w:val="4860"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Фотосинтез. Хемосинтез</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0" w:type="dxa"/>
            <w:tcBorders/>
            <w:tcMar>
              <w:top w:w="50" w:type="dxa"/>
              <w:left w:w="100" w:type="dxa"/>
            </w:tcMar>
            <w:vAlign w:val="center"/>
          </w:tcPr>
          <w:p>
            <w:pPr>
              <w:spacing w:before="0" w:after="0"/>
              <w:ind w:left="135"/>
              <w:jc w:val="left"/>
            </w:pPr>
          </w:p>
        </w:tc>
        <w:tc>
          <w:tcPr>
            <w:tcW w:w="21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https://m.edsoo.ru/863e7c98</w:t>
              </w:r>
            </w:hyperlink>
            <w:r>
              <w:rPr>
                <w:rFonts w:ascii="Times New Roman" w:hAnsi="Times New Roman"/>
                <w:b w:val="false"/>
                <w:i w:val="false"/>
                <w:color w:val="000000"/>
                <w:sz w:val="24"/>
              </w:rPr>
              <w:t xml:space="preserve"> </w:t>
            </w:r>
            <w:hyperlink r:id="rId156">
              <w:r>
                <w:rPr>
                  <w:rFonts w:ascii="Times New Roman" w:hAnsi="Times New Roman"/>
                  <w:b w:val="false"/>
                  <w:i w:val="false"/>
                  <w:color w:val="0000ff"/>
                  <w:sz w:val="22"/>
                  <w:u w:val="single"/>
                </w:rPr>
                <w:t>https://www.mos.ru/city/projects/mesh/</w:t>
              </w:r>
            </w:hyperlink>
            <w:r>
              <w:rPr>
                <w:rFonts w:ascii="Times New Roman" w:hAnsi="Times New Roman"/>
                <w:b w:val="false"/>
                <w:i w:val="false"/>
                <w:color w:val="000000"/>
                <w:sz w:val="24"/>
              </w:rPr>
              <w:t xml:space="preserve"> </w:t>
            </w:r>
            <w:hyperlink r:id="rId157">
              <w:r>
                <w:rPr>
                  <w:rFonts w:ascii="Times New Roman" w:hAnsi="Times New Roman"/>
                  <w:b w:val="false"/>
                  <w:i w:val="false"/>
                  <w:color w:val="0000ff"/>
                  <w:sz w:val="22"/>
                  <w:u w:val="single"/>
                </w:rPr>
                <w:t>https://education.yandex.ru/main/</w:t>
              </w:r>
            </w:hyperlink>
            <w:r>
              <w:rPr>
                <w:rFonts w:ascii="Times New Roman" w:hAnsi="Times New Roman"/>
                <w:b w:val="false"/>
                <w:i w:val="false"/>
                <w:color w:val="000000"/>
                <w:sz w:val="24"/>
              </w:rPr>
              <w:t xml:space="preserve"> </w:t>
            </w:r>
            <w:hyperlink r:id="rId158">
              <w:r>
                <w:rPr>
                  <w:rFonts w:ascii="Times New Roman" w:hAnsi="Times New Roman"/>
                  <w:b w:val="false"/>
                  <w:i w:val="false"/>
                  <w:color w:val="0000ff"/>
                  <w:sz w:val="22"/>
                  <w:u w:val="single"/>
                </w:rPr>
                <w:t>https://infourok.ru/sbornik-zadaniy-nafunkcionalnuyu-gramotnost-po-biologii1078500.html</w:t>
              </w:r>
            </w:hyperlink>
            <w:r>
              <w:rPr>
                <w:rFonts w:ascii="Times New Roman" w:hAnsi="Times New Roman"/>
                <w:b w:val="false"/>
                <w:i w:val="false"/>
                <w:color w:val="000000"/>
                <w:sz w:val="24"/>
              </w:rPr>
              <w:t xml:space="preserve"> </w:t>
            </w:r>
            <w:hyperlink r:id="rId159">
              <w:r>
                <w:rPr>
                  <w:rFonts w:ascii="Times New Roman" w:hAnsi="Times New Roman"/>
                  <w:b w:val="false"/>
                  <w:i w:val="false"/>
                  <w:color w:val="0000ff"/>
                  <w:sz w:val="22"/>
                  <w:u w:val="single"/>
                </w:rPr>
                <w:t>https://multiurok.ru/files/zadaniia-iuprazhneniia-dlia-formirovaniiafunktsi.html</w:t>
              </w:r>
            </w:hyperlink>
            <w:r>
              <w:rPr>
                <w:rFonts w:ascii="Times New Roman" w:hAnsi="Times New Roman"/>
                <w:b w:val="false"/>
                <w:i w:val="false"/>
                <w:color w:val="000000"/>
                <w:sz w:val="24"/>
              </w:rPr>
              <w:t xml:space="preserve"> </w:t>
            </w:r>
            <w:hyperlink r:id="rId160">
              <w:r>
                <w:rPr>
                  <w:rFonts w:ascii="Times New Roman" w:hAnsi="Times New Roman"/>
                  <w:b w:val="false"/>
                  <w:i w:val="false"/>
                  <w:color w:val="0000ff"/>
                  <w:sz w:val="22"/>
                  <w:u w:val="single"/>
                </w:rPr>
                <w:t>https://infourok.ru/</w:t>
              </w:r>
            </w:hyperlink>
          </w:p>
        </w:tc>
      </w:tr>
      <w:tr>
        <w:trPr>
          <w:trHeight w:val="5040"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Энергетический обмен</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0" w:type="dxa"/>
            <w:tcBorders/>
            <w:tcMar>
              <w:top w:w="50" w:type="dxa"/>
              <w:left w:w="100" w:type="dxa"/>
            </w:tcMar>
            <w:vAlign w:val="center"/>
          </w:tcPr>
          <w:p>
            <w:pPr>
              <w:spacing w:before="0" w:after="0"/>
              <w:ind w:left="135"/>
              <w:jc w:val="left"/>
            </w:pPr>
          </w:p>
        </w:tc>
        <w:tc>
          <w:tcPr>
            <w:tcW w:w="21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https://m.edsoo.ru/863e7aae</w:t>
              </w:r>
            </w:hyperlink>
            <w:r>
              <w:rPr>
                <w:rFonts w:ascii="Times New Roman" w:hAnsi="Times New Roman"/>
                <w:b w:val="false"/>
                <w:i w:val="false"/>
                <w:color w:val="000000"/>
                <w:sz w:val="24"/>
              </w:rPr>
              <w:t xml:space="preserve"> </w:t>
            </w:r>
            <w:hyperlink r:id="rId162">
              <w:r>
                <w:rPr>
                  <w:rFonts w:ascii="Times New Roman" w:hAnsi="Times New Roman"/>
                  <w:b w:val="false"/>
                  <w:i w:val="false"/>
                  <w:color w:val="0000ff"/>
                  <w:sz w:val="22"/>
                  <w:u w:val="single"/>
                </w:rPr>
                <w:t>https://www.mos.ru/city/projects/mesh/</w:t>
              </w:r>
            </w:hyperlink>
            <w:r>
              <w:rPr>
                <w:rFonts w:ascii="Times New Roman" w:hAnsi="Times New Roman"/>
                <w:b w:val="false"/>
                <w:i w:val="false"/>
                <w:color w:val="000000"/>
                <w:sz w:val="24"/>
              </w:rPr>
              <w:t xml:space="preserve"> </w:t>
            </w:r>
            <w:hyperlink r:id="rId163">
              <w:r>
                <w:rPr>
                  <w:rFonts w:ascii="Times New Roman" w:hAnsi="Times New Roman"/>
                  <w:b w:val="false"/>
                  <w:i w:val="false"/>
                  <w:color w:val="0000ff"/>
                  <w:sz w:val="22"/>
                  <w:u w:val="single"/>
                </w:rPr>
                <w:t>https://education.yandex.ru/main/</w:t>
              </w:r>
            </w:hyperlink>
            <w:r>
              <w:rPr>
                <w:rFonts w:ascii="Times New Roman" w:hAnsi="Times New Roman"/>
                <w:b w:val="false"/>
                <w:i w:val="false"/>
                <w:color w:val="000000"/>
                <w:sz w:val="24"/>
              </w:rPr>
              <w:t xml:space="preserve"> </w:t>
            </w:r>
            <w:hyperlink r:id="rId164">
              <w:r>
                <w:rPr>
                  <w:rFonts w:ascii="Times New Roman" w:hAnsi="Times New Roman"/>
                  <w:b w:val="false"/>
                  <w:i w:val="false"/>
                  <w:color w:val="0000ff"/>
                  <w:sz w:val="22"/>
                  <w:u w:val="single"/>
                </w:rPr>
                <w:t>https://infourok.ru/sbornik-zadaniy-nafunkcionalnuyu-gramotnost-po-biologii1078500.html</w:t>
              </w:r>
            </w:hyperlink>
            <w:r>
              <w:rPr>
                <w:rFonts w:ascii="Times New Roman" w:hAnsi="Times New Roman"/>
                <w:b w:val="false"/>
                <w:i w:val="false"/>
                <w:color w:val="000000"/>
                <w:sz w:val="24"/>
              </w:rPr>
              <w:t xml:space="preserve"> </w:t>
            </w:r>
            <w:hyperlink r:id="rId165">
              <w:r>
                <w:rPr>
                  <w:rFonts w:ascii="Times New Roman" w:hAnsi="Times New Roman"/>
                  <w:b w:val="false"/>
                  <w:i w:val="false"/>
                  <w:color w:val="0000ff"/>
                  <w:sz w:val="22"/>
                  <w:u w:val="single"/>
                </w:rPr>
                <w:t>https://multiurok.ru/files/zadaniia-iuprazhneniia-dlia-formirovaniiafunktsi.html</w:t>
              </w:r>
            </w:hyperlink>
            <w:r>
              <w:rPr>
                <w:rFonts w:ascii="Times New Roman" w:hAnsi="Times New Roman"/>
                <w:b w:val="false"/>
                <w:i w:val="false"/>
                <w:color w:val="000000"/>
                <w:sz w:val="24"/>
              </w:rPr>
              <w:t xml:space="preserve"> </w:t>
            </w:r>
            <w:hyperlink r:id="rId166">
              <w:r>
                <w:rPr>
                  <w:rFonts w:ascii="Times New Roman" w:hAnsi="Times New Roman"/>
                  <w:b w:val="false"/>
                  <w:i w:val="false"/>
                  <w:color w:val="0000ff"/>
                  <w:sz w:val="22"/>
                  <w:u w:val="single"/>
                </w:rPr>
                <w:t>https://infourok.ru/</w:t>
              </w:r>
            </w:hyperlink>
          </w:p>
        </w:tc>
      </w:tr>
      <w:tr>
        <w:trPr>
          <w:trHeight w:val="4860"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0" w:type="dxa"/>
            <w:tcBorders/>
            <w:tcMar>
              <w:top w:w="50" w:type="dxa"/>
              <w:left w:w="100" w:type="dxa"/>
            </w:tcMar>
            <w:vAlign w:val="center"/>
          </w:tcPr>
          <w:p>
            <w:pPr>
              <w:spacing w:before="0" w:after="0"/>
              <w:ind w:left="135"/>
              <w:jc w:val="left"/>
            </w:pPr>
          </w:p>
        </w:tc>
        <w:tc>
          <w:tcPr>
            <w:tcW w:w="21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https://m.edsoo.ru/863e7dc4</w:t>
              </w:r>
            </w:hyperlink>
            <w:r>
              <w:rPr>
                <w:rFonts w:ascii="Times New Roman" w:hAnsi="Times New Roman"/>
                <w:b w:val="false"/>
                <w:i w:val="false"/>
                <w:color w:val="000000"/>
                <w:sz w:val="24"/>
              </w:rPr>
              <w:t xml:space="preserve"> </w:t>
            </w:r>
            <w:hyperlink r:id="rId168">
              <w:r>
                <w:rPr>
                  <w:rFonts w:ascii="Times New Roman" w:hAnsi="Times New Roman"/>
                  <w:b w:val="false"/>
                  <w:i w:val="false"/>
                  <w:color w:val="0000ff"/>
                  <w:sz w:val="22"/>
                  <w:u w:val="single"/>
                </w:rPr>
                <w:t>https://www.mos.ru/city/projects/mesh/</w:t>
              </w:r>
            </w:hyperlink>
            <w:r>
              <w:rPr>
                <w:rFonts w:ascii="Times New Roman" w:hAnsi="Times New Roman"/>
                <w:b w:val="false"/>
                <w:i w:val="false"/>
                <w:color w:val="000000"/>
                <w:sz w:val="24"/>
              </w:rPr>
              <w:t xml:space="preserve"> </w:t>
            </w:r>
            <w:hyperlink r:id="rId169">
              <w:r>
                <w:rPr>
                  <w:rFonts w:ascii="Times New Roman" w:hAnsi="Times New Roman"/>
                  <w:b w:val="false"/>
                  <w:i w:val="false"/>
                  <w:color w:val="0000ff"/>
                  <w:sz w:val="22"/>
                  <w:u w:val="single"/>
                </w:rPr>
                <w:t>https://education.yandex.ru/main/</w:t>
              </w:r>
            </w:hyperlink>
            <w:r>
              <w:rPr>
                <w:rFonts w:ascii="Times New Roman" w:hAnsi="Times New Roman"/>
                <w:b w:val="false"/>
                <w:i w:val="false"/>
                <w:color w:val="000000"/>
                <w:sz w:val="24"/>
              </w:rPr>
              <w:t xml:space="preserve"> </w:t>
            </w:r>
            <w:hyperlink r:id="rId170">
              <w:r>
                <w:rPr>
                  <w:rFonts w:ascii="Times New Roman" w:hAnsi="Times New Roman"/>
                  <w:b w:val="false"/>
                  <w:i w:val="false"/>
                  <w:color w:val="0000ff"/>
                  <w:sz w:val="22"/>
                  <w:u w:val="single"/>
                </w:rPr>
                <w:t>https://infourok.ru/sbornik-zadaniy-nafunkcionalnuyu-gramotnost-po-biologii1078500.html</w:t>
              </w:r>
            </w:hyperlink>
            <w:r>
              <w:rPr>
                <w:rFonts w:ascii="Times New Roman" w:hAnsi="Times New Roman"/>
                <w:b w:val="false"/>
                <w:i w:val="false"/>
                <w:color w:val="000000"/>
                <w:sz w:val="24"/>
              </w:rPr>
              <w:t xml:space="preserve"> </w:t>
            </w:r>
            <w:hyperlink r:id="rId171">
              <w:r>
                <w:rPr>
                  <w:rFonts w:ascii="Times New Roman" w:hAnsi="Times New Roman"/>
                  <w:b w:val="false"/>
                  <w:i w:val="false"/>
                  <w:color w:val="0000ff"/>
                  <w:sz w:val="22"/>
                  <w:u w:val="single"/>
                </w:rPr>
                <w:t>https://multiurok.ru/files/zadaniia-iuprazhneniia-dlia-formirovaniiafunktsi.html</w:t>
              </w:r>
            </w:hyperlink>
            <w:r>
              <w:rPr>
                <w:rFonts w:ascii="Times New Roman" w:hAnsi="Times New Roman"/>
                <w:b w:val="false"/>
                <w:i w:val="false"/>
                <w:color w:val="000000"/>
                <w:sz w:val="24"/>
              </w:rPr>
              <w:t xml:space="preserve"> </w:t>
            </w:r>
            <w:hyperlink r:id="rId172">
              <w:r>
                <w:rPr>
                  <w:rFonts w:ascii="Times New Roman" w:hAnsi="Times New Roman"/>
                  <w:b w:val="false"/>
                  <w:i w:val="false"/>
                  <w:color w:val="0000ff"/>
                  <w:sz w:val="22"/>
                  <w:u w:val="single"/>
                </w:rPr>
                <w:t>https://infourok.ru/</w:t>
              </w:r>
            </w:hyperlink>
          </w:p>
        </w:tc>
      </w:tr>
      <w:tr>
        <w:trPr>
          <w:trHeight w:val="4860"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Биосинтез белка. Реакция матричного синтеза</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0" w:type="dxa"/>
            <w:tcBorders/>
            <w:tcMar>
              <w:top w:w="50" w:type="dxa"/>
              <w:left w:w="100" w:type="dxa"/>
            </w:tcMar>
            <w:vAlign w:val="center"/>
          </w:tcPr>
          <w:p>
            <w:pPr>
              <w:spacing w:before="0" w:after="0"/>
              <w:ind w:left="135"/>
              <w:jc w:val="left"/>
            </w:pPr>
          </w:p>
        </w:tc>
        <w:tc>
          <w:tcPr>
            <w:tcW w:w="21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https://m.edsoo.ru/863e796e</w:t>
              </w:r>
            </w:hyperlink>
            <w:r>
              <w:rPr>
                <w:rFonts w:ascii="Times New Roman" w:hAnsi="Times New Roman"/>
                <w:b w:val="false"/>
                <w:i w:val="false"/>
                <w:color w:val="000000"/>
                <w:sz w:val="24"/>
              </w:rPr>
              <w:t xml:space="preserve"> </w:t>
            </w:r>
            <w:hyperlink r:id="rId174">
              <w:r>
                <w:rPr>
                  <w:rFonts w:ascii="Times New Roman" w:hAnsi="Times New Roman"/>
                  <w:b w:val="false"/>
                  <w:i w:val="false"/>
                  <w:color w:val="0000ff"/>
                  <w:sz w:val="22"/>
                  <w:u w:val="single"/>
                </w:rPr>
                <w:t>https://www.mos.ru/city/projects/mesh/</w:t>
              </w:r>
            </w:hyperlink>
            <w:r>
              <w:rPr>
                <w:rFonts w:ascii="Times New Roman" w:hAnsi="Times New Roman"/>
                <w:b w:val="false"/>
                <w:i w:val="false"/>
                <w:color w:val="000000"/>
                <w:sz w:val="24"/>
              </w:rPr>
              <w:t xml:space="preserve"> </w:t>
            </w:r>
            <w:hyperlink r:id="rId175">
              <w:r>
                <w:rPr>
                  <w:rFonts w:ascii="Times New Roman" w:hAnsi="Times New Roman"/>
                  <w:b w:val="false"/>
                  <w:i w:val="false"/>
                  <w:color w:val="0000ff"/>
                  <w:sz w:val="22"/>
                  <w:u w:val="single"/>
                </w:rPr>
                <w:t>https://education.yandex.ru/main/</w:t>
              </w:r>
            </w:hyperlink>
            <w:r>
              <w:rPr>
                <w:rFonts w:ascii="Times New Roman" w:hAnsi="Times New Roman"/>
                <w:b w:val="false"/>
                <w:i w:val="false"/>
                <w:color w:val="000000"/>
                <w:sz w:val="24"/>
              </w:rPr>
              <w:t xml:space="preserve"> </w:t>
            </w:r>
            <w:hyperlink r:id="rId176">
              <w:r>
                <w:rPr>
                  <w:rFonts w:ascii="Times New Roman" w:hAnsi="Times New Roman"/>
                  <w:b w:val="false"/>
                  <w:i w:val="false"/>
                  <w:color w:val="0000ff"/>
                  <w:sz w:val="22"/>
                  <w:u w:val="single"/>
                </w:rPr>
                <w:t>https://infourok.ru/sbornik-zadaniy-nafunkcionalnuyu-gramotnost-po-biologii1078500.html</w:t>
              </w:r>
            </w:hyperlink>
            <w:r>
              <w:rPr>
                <w:rFonts w:ascii="Times New Roman" w:hAnsi="Times New Roman"/>
                <w:b w:val="false"/>
                <w:i w:val="false"/>
                <w:color w:val="000000"/>
                <w:sz w:val="24"/>
              </w:rPr>
              <w:t xml:space="preserve"> </w:t>
            </w:r>
            <w:hyperlink r:id="rId177">
              <w:r>
                <w:rPr>
                  <w:rFonts w:ascii="Times New Roman" w:hAnsi="Times New Roman"/>
                  <w:b w:val="false"/>
                  <w:i w:val="false"/>
                  <w:color w:val="0000ff"/>
                  <w:sz w:val="22"/>
                  <w:u w:val="single"/>
                </w:rPr>
                <w:t>https://multiurok.ru/files/zadaniia-iuprazhneniia-dlia-formirovaniiafunktsi.html</w:t>
              </w:r>
            </w:hyperlink>
            <w:r>
              <w:rPr>
                <w:rFonts w:ascii="Times New Roman" w:hAnsi="Times New Roman"/>
                <w:b w:val="false"/>
                <w:i w:val="false"/>
                <w:color w:val="000000"/>
                <w:sz w:val="24"/>
              </w:rPr>
              <w:t xml:space="preserve"> </w:t>
            </w:r>
            <w:hyperlink r:id="rId178">
              <w:r>
                <w:rPr>
                  <w:rFonts w:ascii="Times New Roman" w:hAnsi="Times New Roman"/>
                  <w:b w:val="false"/>
                  <w:i w:val="false"/>
                  <w:color w:val="0000ff"/>
                  <w:sz w:val="22"/>
                  <w:u w:val="single"/>
                </w:rPr>
                <w:t>https://infourok.ru/</w:t>
              </w:r>
            </w:hyperlink>
          </w:p>
        </w:tc>
      </w:tr>
      <w:tr>
        <w:trPr>
          <w:trHeight w:val="4860"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Трансляция — биосинтез белка</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0" w:type="dxa"/>
            <w:tcBorders/>
            <w:tcMar>
              <w:top w:w="50" w:type="dxa"/>
              <w:left w:w="100" w:type="dxa"/>
            </w:tcMar>
            <w:vAlign w:val="center"/>
          </w:tcPr>
          <w:p>
            <w:pPr>
              <w:spacing w:before="0" w:after="0"/>
              <w:ind w:left="135"/>
              <w:jc w:val="left"/>
            </w:pPr>
          </w:p>
        </w:tc>
        <w:tc>
          <w:tcPr>
            <w:tcW w:w="21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https://m.edsoo.ru/863e796e</w:t>
              </w:r>
            </w:hyperlink>
            <w:r>
              <w:rPr>
                <w:rFonts w:ascii="Times New Roman" w:hAnsi="Times New Roman"/>
                <w:b w:val="false"/>
                <w:i w:val="false"/>
                <w:color w:val="000000"/>
                <w:sz w:val="24"/>
              </w:rPr>
              <w:t xml:space="preserve"> </w:t>
            </w:r>
            <w:hyperlink r:id="rId180">
              <w:r>
                <w:rPr>
                  <w:rFonts w:ascii="Times New Roman" w:hAnsi="Times New Roman"/>
                  <w:b w:val="false"/>
                  <w:i w:val="false"/>
                  <w:color w:val="0000ff"/>
                  <w:sz w:val="22"/>
                  <w:u w:val="single"/>
                </w:rPr>
                <w:t>https://www.mos.ru/city/projects/mesh/</w:t>
              </w:r>
            </w:hyperlink>
            <w:r>
              <w:rPr>
                <w:rFonts w:ascii="Times New Roman" w:hAnsi="Times New Roman"/>
                <w:b w:val="false"/>
                <w:i w:val="false"/>
                <w:color w:val="000000"/>
                <w:sz w:val="24"/>
              </w:rPr>
              <w:t xml:space="preserve"> </w:t>
            </w:r>
            <w:hyperlink r:id="rId181">
              <w:r>
                <w:rPr>
                  <w:rFonts w:ascii="Times New Roman" w:hAnsi="Times New Roman"/>
                  <w:b w:val="false"/>
                  <w:i w:val="false"/>
                  <w:color w:val="0000ff"/>
                  <w:sz w:val="22"/>
                  <w:u w:val="single"/>
                </w:rPr>
                <w:t>https://education.yandex.ru/main/</w:t>
              </w:r>
            </w:hyperlink>
            <w:r>
              <w:rPr>
                <w:rFonts w:ascii="Times New Roman" w:hAnsi="Times New Roman"/>
                <w:b w:val="false"/>
                <w:i w:val="false"/>
                <w:color w:val="000000"/>
                <w:sz w:val="24"/>
              </w:rPr>
              <w:t xml:space="preserve"> </w:t>
            </w:r>
            <w:hyperlink r:id="rId182">
              <w:r>
                <w:rPr>
                  <w:rFonts w:ascii="Times New Roman" w:hAnsi="Times New Roman"/>
                  <w:b w:val="false"/>
                  <w:i w:val="false"/>
                  <w:color w:val="0000ff"/>
                  <w:sz w:val="22"/>
                  <w:u w:val="single"/>
                </w:rPr>
                <w:t>https://infourok.ru/sbornik-zadaniy-nafunkcionalnuyu-gramotnost-po-biologii1078500.html</w:t>
              </w:r>
            </w:hyperlink>
            <w:r>
              <w:rPr>
                <w:rFonts w:ascii="Times New Roman" w:hAnsi="Times New Roman"/>
                <w:b w:val="false"/>
                <w:i w:val="false"/>
                <w:color w:val="000000"/>
                <w:sz w:val="24"/>
              </w:rPr>
              <w:t xml:space="preserve"> </w:t>
            </w:r>
            <w:hyperlink r:id="rId183">
              <w:r>
                <w:rPr>
                  <w:rFonts w:ascii="Times New Roman" w:hAnsi="Times New Roman"/>
                  <w:b w:val="false"/>
                  <w:i w:val="false"/>
                  <w:color w:val="0000ff"/>
                  <w:sz w:val="22"/>
                  <w:u w:val="single"/>
                </w:rPr>
                <w:t>https://multiurok.ru/files/zadaniia-iuprazhneniia-dlia-formirovaniiafunktsi.html</w:t>
              </w:r>
            </w:hyperlink>
            <w:r>
              <w:rPr>
                <w:rFonts w:ascii="Times New Roman" w:hAnsi="Times New Roman"/>
                <w:b w:val="false"/>
                <w:i w:val="false"/>
                <w:color w:val="000000"/>
                <w:sz w:val="24"/>
              </w:rPr>
              <w:t xml:space="preserve"> </w:t>
            </w:r>
            <w:hyperlink r:id="rId184">
              <w:r>
                <w:rPr>
                  <w:rFonts w:ascii="Times New Roman" w:hAnsi="Times New Roman"/>
                  <w:b w:val="false"/>
                  <w:i w:val="false"/>
                  <w:color w:val="0000ff"/>
                  <w:sz w:val="22"/>
                  <w:u w:val="single"/>
                </w:rPr>
                <w:t>https://infourok.ru/</w:t>
              </w:r>
            </w:hyperlink>
          </w:p>
        </w:tc>
      </w:tr>
      <w:tr>
        <w:trPr>
          <w:trHeight w:val="4980"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Неклеточные формы жизни — вирусы</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0" w:type="dxa"/>
            <w:tcBorders/>
            <w:tcMar>
              <w:top w:w="50" w:type="dxa"/>
              <w:left w:w="100" w:type="dxa"/>
            </w:tcMar>
            <w:vAlign w:val="center"/>
          </w:tcPr>
          <w:p>
            <w:pPr>
              <w:spacing w:before="0" w:after="0"/>
              <w:ind w:left="135"/>
              <w:jc w:val="left"/>
            </w:pPr>
          </w:p>
        </w:tc>
        <w:tc>
          <w:tcPr>
            <w:tcW w:w="21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https://m.edsoo.ru/863e7540</w:t>
              </w:r>
            </w:hyperlink>
            <w:r>
              <w:rPr>
                <w:rFonts w:ascii="Times New Roman" w:hAnsi="Times New Roman"/>
                <w:b w:val="false"/>
                <w:i w:val="false"/>
                <w:color w:val="000000"/>
                <w:sz w:val="24"/>
              </w:rPr>
              <w:t xml:space="preserve"> </w:t>
            </w:r>
            <w:hyperlink r:id="rId186">
              <w:r>
                <w:rPr>
                  <w:rFonts w:ascii="Times New Roman" w:hAnsi="Times New Roman"/>
                  <w:b w:val="false"/>
                  <w:i w:val="false"/>
                  <w:color w:val="0000ff"/>
                  <w:sz w:val="22"/>
                  <w:u w:val="single"/>
                </w:rPr>
                <w:t>https://www.mos.ru/city/projects/mesh/</w:t>
              </w:r>
            </w:hyperlink>
            <w:r>
              <w:rPr>
                <w:rFonts w:ascii="Times New Roman" w:hAnsi="Times New Roman"/>
                <w:b w:val="false"/>
                <w:i w:val="false"/>
                <w:color w:val="000000"/>
                <w:sz w:val="24"/>
              </w:rPr>
              <w:t xml:space="preserve"> </w:t>
            </w:r>
            <w:hyperlink r:id="rId187">
              <w:r>
                <w:rPr>
                  <w:rFonts w:ascii="Times New Roman" w:hAnsi="Times New Roman"/>
                  <w:b w:val="false"/>
                  <w:i w:val="false"/>
                  <w:color w:val="0000ff"/>
                  <w:sz w:val="22"/>
                  <w:u w:val="single"/>
                </w:rPr>
                <w:t>https://education.yandex.ru/main/</w:t>
              </w:r>
            </w:hyperlink>
            <w:r>
              <w:rPr>
                <w:rFonts w:ascii="Times New Roman" w:hAnsi="Times New Roman"/>
                <w:b w:val="false"/>
                <w:i w:val="false"/>
                <w:color w:val="000000"/>
                <w:sz w:val="24"/>
              </w:rPr>
              <w:t xml:space="preserve"> </w:t>
            </w:r>
            <w:hyperlink r:id="rId188">
              <w:r>
                <w:rPr>
                  <w:rFonts w:ascii="Times New Roman" w:hAnsi="Times New Roman"/>
                  <w:b w:val="false"/>
                  <w:i w:val="false"/>
                  <w:color w:val="0000ff"/>
                  <w:sz w:val="22"/>
                  <w:u w:val="single"/>
                </w:rPr>
                <w:t>https://infourok.ru/sbornik-zadaniy-nafunkcionalnuyu-gramotnost-po-biologii1078500.html</w:t>
              </w:r>
            </w:hyperlink>
            <w:r>
              <w:rPr>
                <w:rFonts w:ascii="Times New Roman" w:hAnsi="Times New Roman"/>
                <w:b w:val="false"/>
                <w:i w:val="false"/>
                <w:color w:val="000000"/>
                <w:sz w:val="24"/>
              </w:rPr>
              <w:t xml:space="preserve"> </w:t>
            </w:r>
            <w:hyperlink r:id="rId189">
              <w:r>
                <w:rPr>
                  <w:rFonts w:ascii="Times New Roman" w:hAnsi="Times New Roman"/>
                  <w:b w:val="false"/>
                  <w:i w:val="false"/>
                  <w:color w:val="0000ff"/>
                  <w:sz w:val="22"/>
                  <w:u w:val="single"/>
                </w:rPr>
                <w:t>https://multiurok.ru/files/zadaniia-iuprazhneniia-dlia-formirovaniiafunktsi.html</w:t>
              </w:r>
            </w:hyperlink>
            <w:r>
              <w:rPr>
                <w:rFonts w:ascii="Times New Roman" w:hAnsi="Times New Roman"/>
                <w:b w:val="false"/>
                <w:i w:val="false"/>
                <w:color w:val="000000"/>
                <w:sz w:val="24"/>
              </w:rPr>
              <w:t xml:space="preserve"> </w:t>
            </w:r>
            <w:hyperlink r:id="rId190">
              <w:r>
                <w:rPr>
                  <w:rFonts w:ascii="Times New Roman" w:hAnsi="Times New Roman"/>
                  <w:b w:val="false"/>
                  <w:i w:val="false"/>
                  <w:color w:val="0000ff"/>
                  <w:sz w:val="22"/>
                  <w:u w:val="single"/>
                </w:rPr>
                <w:t>https://infourok.ru/</w:t>
              </w:r>
            </w:hyperlink>
          </w:p>
        </w:tc>
      </w:tr>
      <w:tr>
        <w:trPr>
          <w:trHeight w:val="5130"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размножения организмов</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0" w:type="dxa"/>
            <w:tcBorders/>
            <w:tcMar>
              <w:top w:w="50" w:type="dxa"/>
              <w:left w:w="100" w:type="dxa"/>
            </w:tcMar>
            <w:vAlign w:val="center"/>
          </w:tcPr>
          <w:p>
            <w:pPr>
              <w:spacing w:before="0" w:after="0"/>
              <w:ind w:left="135"/>
              <w:jc w:val="left"/>
            </w:pPr>
          </w:p>
        </w:tc>
        <w:tc>
          <w:tcPr>
            <w:tcW w:w="21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https://m.edsoo.ru/863e81b6</w:t>
              </w:r>
            </w:hyperlink>
            <w:r>
              <w:rPr>
                <w:rFonts w:ascii="Times New Roman" w:hAnsi="Times New Roman"/>
                <w:b w:val="false"/>
                <w:i w:val="false"/>
                <w:color w:val="000000"/>
                <w:sz w:val="24"/>
              </w:rPr>
              <w:t xml:space="preserve"> </w:t>
            </w:r>
            <w:hyperlink r:id="rId192">
              <w:r>
                <w:rPr>
                  <w:rFonts w:ascii="Times New Roman" w:hAnsi="Times New Roman"/>
                  <w:b w:val="false"/>
                  <w:i w:val="false"/>
                  <w:color w:val="0000ff"/>
                  <w:sz w:val="22"/>
                  <w:u w:val="single"/>
                </w:rPr>
                <w:t>https://m.edsoo.ru/863e831e</w:t>
              </w:r>
            </w:hyperlink>
            <w:r>
              <w:rPr>
                <w:rFonts w:ascii="Times New Roman" w:hAnsi="Times New Roman"/>
                <w:b w:val="false"/>
                <w:i w:val="false"/>
                <w:color w:val="000000"/>
                <w:sz w:val="24"/>
              </w:rPr>
              <w:t xml:space="preserve"> </w:t>
            </w:r>
            <w:hyperlink r:id="rId193">
              <w:r>
                <w:rPr>
                  <w:rFonts w:ascii="Times New Roman" w:hAnsi="Times New Roman"/>
                  <w:b w:val="false"/>
                  <w:i w:val="false"/>
                  <w:color w:val="0000ff"/>
                  <w:sz w:val="22"/>
                  <w:u w:val="single"/>
                </w:rPr>
                <w:t>https://www.mos.ru/city/projects/mesh/</w:t>
              </w:r>
            </w:hyperlink>
            <w:r>
              <w:rPr>
                <w:rFonts w:ascii="Times New Roman" w:hAnsi="Times New Roman"/>
                <w:b w:val="false"/>
                <w:i w:val="false"/>
                <w:color w:val="000000"/>
                <w:sz w:val="24"/>
              </w:rPr>
              <w:t xml:space="preserve"> </w:t>
            </w:r>
            <w:hyperlink r:id="rId194">
              <w:r>
                <w:rPr>
                  <w:rFonts w:ascii="Times New Roman" w:hAnsi="Times New Roman"/>
                  <w:b w:val="false"/>
                  <w:i w:val="false"/>
                  <w:color w:val="0000ff"/>
                  <w:sz w:val="22"/>
                  <w:u w:val="single"/>
                </w:rPr>
                <w:t>https://education.yandex.ru/main/</w:t>
              </w:r>
            </w:hyperlink>
            <w:r>
              <w:rPr>
                <w:rFonts w:ascii="Times New Roman" w:hAnsi="Times New Roman"/>
                <w:b w:val="false"/>
                <w:i w:val="false"/>
                <w:color w:val="000000"/>
                <w:sz w:val="24"/>
              </w:rPr>
              <w:t xml:space="preserve"> </w:t>
            </w:r>
            <w:hyperlink r:id="rId195">
              <w:r>
                <w:rPr>
                  <w:rFonts w:ascii="Times New Roman" w:hAnsi="Times New Roman"/>
                  <w:b w:val="false"/>
                  <w:i w:val="false"/>
                  <w:color w:val="0000ff"/>
                  <w:sz w:val="22"/>
                  <w:u w:val="single"/>
                </w:rPr>
                <w:t>https://infourok.ru/sbornik-zadaniy-nafunkcionalnuyu-gramotnost-po-biologii1078500.html</w:t>
              </w:r>
            </w:hyperlink>
            <w:r>
              <w:rPr>
                <w:rFonts w:ascii="Times New Roman" w:hAnsi="Times New Roman"/>
                <w:b w:val="false"/>
                <w:i w:val="false"/>
                <w:color w:val="000000"/>
                <w:sz w:val="24"/>
              </w:rPr>
              <w:t xml:space="preserve"> </w:t>
            </w:r>
            <w:hyperlink r:id="rId196">
              <w:r>
                <w:rPr>
                  <w:rFonts w:ascii="Times New Roman" w:hAnsi="Times New Roman"/>
                  <w:b w:val="false"/>
                  <w:i w:val="false"/>
                  <w:color w:val="0000ff"/>
                  <w:sz w:val="22"/>
                  <w:u w:val="single"/>
                </w:rPr>
                <w:t>https://multiurok.ru/files/zadaniia-iuprazhneniia-dlia-formirovaniiafunktsi.html</w:t>
              </w:r>
            </w:hyperlink>
            <w:r>
              <w:rPr>
                <w:rFonts w:ascii="Times New Roman" w:hAnsi="Times New Roman"/>
                <w:b w:val="false"/>
                <w:i w:val="false"/>
                <w:color w:val="000000"/>
                <w:sz w:val="24"/>
              </w:rPr>
              <w:t xml:space="preserve"> </w:t>
            </w:r>
            <w:hyperlink r:id="rId197">
              <w:r>
                <w:rPr>
                  <w:rFonts w:ascii="Times New Roman" w:hAnsi="Times New Roman"/>
                  <w:b w:val="false"/>
                  <w:i w:val="false"/>
                  <w:color w:val="0000ff"/>
                  <w:sz w:val="22"/>
                  <w:u w:val="single"/>
                </w:rPr>
                <w:t>https://infourok.ru/</w:t>
              </w:r>
            </w:hyperlink>
          </w:p>
        </w:tc>
      </w:tr>
      <w:tr>
        <w:trPr>
          <w:trHeight w:val="4860"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Мейоз</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0" w:type="dxa"/>
            <w:tcBorders/>
            <w:tcMar>
              <w:top w:w="50" w:type="dxa"/>
              <w:left w:w="100" w:type="dxa"/>
            </w:tcMar>
            <w:vAlign w:val="center"/>
          </w:tcPr>
          <w:p>
            <w:pPr>
              <w:spacing w:before="0" w:after="0"/>
              <w:ind w:left="135"/>
              <w:jc w:val="left"/>
            </w:pPr>
          </w:p>
        </w:tc>
        <w:tc>
          <w:tcPr>
            <w:tcW w:w="21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https://m.edsoo.ru/863e7f4a</w:t>
              </w:r>
            </w:hyperlink>
            <w:r>
              <w:rPr>
                <w:rFonts w:ascii="Times New Roman" w:hAnsi="Times New Roman"/>
                <w:b w:val="false"/>
                <w:i w:val="false"/>
                <w:color w:val="000000"/>
                <w:sz w:val="24"/>
              </w:rPr>
              <w:t xml:space="preserve"> </w:t>
            </w:r>
            <w:hyperlink r:id="rId199">
              <w:r>
                <w:rPr>
                  <w:rFonts w:ascii="Times New Roman" w:hAnsi="Times New Roman"/>
                  <w:b w:val="false"/>
                  <w:i w:val="false"/>
                  <w:color w:val="0000ff"/>
                  <w:sz w:val="22"/>
                  <w:u w:val="single"/>
                </w:rPr>
                <w:t>https://www.mos.ru/city/projects/mesh/</w:t>
              </w:r>
            </w:hyperlink>
            <w:r>
              <w:rPr>
                <w:rFonts w:ascii="Times New Roman" w:hAnsi="Times New Roman"/>
                <w:b w:val="false"/>
                <w:i w:val="false"/>
                <w:color w:val="000000"/>
                <w:sz w:val="24"/>
              </w:rPr>
              <w:t xml:space="preserve"> </w:t>
            </w:r>
            <w:hyperlink r:id="rId200">
              <w:r>
                <w:rPr>
                  <w:rFonts w:ascii="Times New Roman" w:hAnsi="Times New Roman"/>
                  <w:b w:val="false"/>
                  <w:i w:val="false"/>
                  <w:color w:val="0000ff"/>
                  <w:sz w:val="22"/>
                  <w:u w:val="single"/>
                </w:rPr>
                <w:t>https://education.yandex.ru/main/</w:t>
              </w:r>
            </w:hyperlink>
            <w:r>
              <w:rPr>
                <w:rFonts w:ascii="Times New Roman" w:hAnsi="Times New Roman"/>
                <w:b w:val="false"/>
                <w:i w:val="false"/>
                <w:color w:val="000000"/>
                <w:sz w:val="24"/>
              </w:rPr>
              <w:t xml:space="preserve"> </w:t>
            </w:r>
            <w:hyperlink r:id="rId201">
              <w:r>
                <w:rPr>
                  <w:rFonts w:ascii="Times New Roman" w:hAnsi="Times New Roman"/>
                  <w:b w:val="false"/>
                  <w:i w:val="false"/>
                  <w:color w:val="0000ff"/>
                  <w:sz w:val="22"/>
                  <w:u w:val="single"/>
                </w:rPr>
                <w:t>https://infourok.ru/sbornik-zadaniy-nafunkcionalnuyu-gramotnost-po-biologii1078500.html</w:t>
              </w:r>
            </w:hyperlink>
            <w:r>
              <w:rPr>
                <w:rFonts w:ascii="Times New Roman" w:hAnsi="Times New Roman"/>
                <w:b w:val="false"/>
                <w:i w:val="false"/>
                <w:color w:val="000000"/>
                <w:sz w:val="24"/>
              </w:rPr>
              <w:t xml:space="preserve"> </w:t>
            </w:r>
            <w:hyperlink r:id="rId202">
              <w:r>
                <w:rPr>
                  <w:rFonts w:ascii="Times New Roman" w:hAnsi="Times New Roman"/>
                  <w:b w:val="false"/>
                  <w:i w:val="false"/>
                  <w:color w:val="0000ff"/>
                  <w:sz w:val="22"/>
                  <w:u w:val="single"/>
                </w:rPr>
                <w:t>https://multiurok.ru/files/zadaniia-iuprazhneniia-dlia-formirovaniiafunktsi.html</w:t>
              </w:r>
            </w:hyperlink>
            <w:r>
              <w:rPr>
                <w:rFonts w:ascii="Times New Roman" w:hAnsi="Times New Roman"/>
                <w:b w:val="false"/>
                <w:i w:val="false"/>
                <w:color w:val="000000"/>
                <w:sz w:val="24"/>
              </w:rPr>
              <w:t xml:space="preserve"> </w:t>
            </w:r>
            <w:hyperlink r:id="rId203">
              <w:r>
                <w:rPr>
                  <w:rFonts w:ascii="Times New Roman" w:hAnsi="Times New Roman"/>
                  <w:b w:val="false"/>
                  <w:i w:val="false"/>
                  <w:color w:val="0000ff"/>
                  <w:sz w:val="22"/>
                  <w:u w:val="single"/>
                </w:rPr>
                <w:t>https://infourok.ru/</w:t>
              </w:r>
            </w:hyperlink>
          </w:p>
        </w:tc>
      </w:tr>
      <w:tr>
        <w:trPr>
          <w:trHeight w:val="5310"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0" w:type="dxa"/>
            <w:tcBorders/>
            <w:tcMar>
              <w:top w:w="50" w:type="dxa"/>
              <w:left w:w="100" w:type="dxa"/>
            </w:tcMar>
            <w:vAlign w:val="center"/>
          </w:tcPr>
          <w:p>
            <w:pPr>
              <w:spacing w:before="0" w:after="0"/>
              <w:ind w:left="135"/>
              <w:jc w:val="left"/>
            </w:pPr>
          </w:p>
        </w:tc>
        <w:tc>
          <w:tcPr>
            <w:tcW w:w="21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https://m.edsoo.ru/863e81b6</w:t>
              </w:r>
            </w:hyperlink>
            <w:r>
              <w:rPr>
                <w:rFonts w:ascii="Times New Roman" w:hAnsi="Times New Roman"/>
                <w:b w:val="false"/>
                <w:i w:val="false"/>
                <w:color w:val="000000"/>
                <w:sz w:val="24"/>
              </w:rPr>
              <w:t xml:space="preserve"> </w:t>
            </w:r>
            <w:hyperlink r:id="rId205">
              <w:r>
                <w:rPr>
                  <w:rFonts w:ascii="Times New Roman" w:hAnsi="Times New Roman"/>
                  <w:b w:val="false"/>
                  <w:i w:val="false"/>
                  <w:color w:val="0000ff"/>
                  <w:sz w:val="22"/>
                  <w:u w:val="single"/>
                </w:rPr>
                <w:t>https://www.mos.ru/city/projects/mesh/</w:t>
              </w:r>
            </w:hyperlink>
            <w:r>
              <w:rPr>
                <w:rFonts w:ascii="Times New Roman" w:hAnsi="Times New Roman"/>
                <w:b w:val="false"/>
                <w:i w:val="false"/>
                <w:color w:val="000000"/>
                <w:sz w:val="24"/>
              </w:rPr>
              <w:t xml:space="preserve"> </w:t>
            </w:r>
            <w:hyperlink r:id="rId206">
              <w:r>
                <w:rPr>
                  <w:rFonts w:ascii="Times New Roman" w:hAnsi="Times New Roman"/>
                  <w:b w:val="false"/>
                  <w:i w:val="false"/>
                  <w:color w:val="0000ff"/>
                  <w:sz w:val="22"/>
                  <w:u w:val="single"/>
                </w:rPr>
                <w:t>https://education.yandex.ru/main/</w:t>
              </w:r>
            </w:hyperlink>
            <w:r>
              <w:rPr>
                <w:rFonts w:ascii="Times New Roman" w:hAnsi="Times New Roman"/>
                <w:b w:val="false"/>
                <w:i w:val="false"/>
                <w:color w:val="000000"/>
                <w:sz w:val="24"/>
              </w:rPr>
              <w:t xml:space="preserve"> </w:t>
            </w:r>
            <w:hyperlink r:id="rId207">
              <w:r>
                <w:rPr>
                  <w:rFonts w:ascii="Times New Roman" w:hAnsi="Times New Roman"/>
                  <w:b w:val="false"/>
                  <w:i w:val="false"/>
                  <w:color w:val="0000ff"/>
                  <w:sz w:val="22"/>
                  <w:u w:val="single"/>
                </w:rPr>
                <w:t>https://infourok.ru/sbornik-zadaniy-nafunkcionalnuyu-gramotnost-po-biologii1078500.html</w:t>
              </w:r>
            </w:hyperlink>
            <w:r>
              <w:rPr>
                <w:rFonts w:ascii="Times New Roman" w:hAnsi="Times New Roman"/>
                <w:b w:val="false"/>
                <w:i w:val="false"/>
                <w:color w:val="000000"/>
                <w:sz w:val="24"/>
              </w:rPr>
              <w:t xml:space="preserve"> </w:t>
            </w:r>
            <w:hyperlink r:id="rId208">
              <w:r>
                <w:rPr>
                  <w:rFonts w:ascii="Times New Roman" w:hAnsi="Times New Roman"/>
                  <w:b w:val="false"/>
                  <w:i w:val="false"/>
                  <w:color w:val="0000ff"/>
                  <w:sz w:val="22"/>
                  <w:u w:val="single"/>
                </w:rPr>
                <w:t>https://multiurok.ru/files/zadaniia-iuprazhneniia-dlia-formirovaniiafunktsi.html</w:t>
              </w:r>
            </w:hyperlink>
            <w:r>
              <w:rPr>
                <w:rFonts w:ascii="Times New Roman" w:hAnsi="Times New Roman"/>
                <w:b w:val="false"/>
                <w:i w:val="false"/>
                <w:color w:val="000000"/>
                <w:sz w:val="24"/>
              </w:rPr>
              <w:t xml:space="preserve"> </w:t>
            </w:r>
            <w:hyperlink r:id="rId209">
              <w:r>
                <w:rPr>
                  <w:rFonts w:ascii="Times New Roman" w:hAnsi="Times New Roman"/>
                  <w:b w:val="false"/>
                  <w:i w:val="false"/>
                  <w:color w:val="0000ff"/>
                  <w:sz w:val="22"/>
                  <w:u w:val="single"/>
                </w:rPr>
                <w:t>https://infourok.ru/</w:t>
              </w:r>
            </w:hyperlink>
          </w:p>
        </w:tc>
      </w:tr>
      <w:tr>
        <w:trPr>
          <w:trHeight w:val="4860"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Индивидуальное развитие организмов</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0" w:type="dxa"/>
            <w:tcBorders/>
            <w:tcMar>
              <w:top w:w="50" w:type="dxa"/>
              <w:left w:w="100" w:type="dxa"/>
            </w:tcMar>
            <w:vAlign w:val="center"/>
          </w:tcPr>
          <w:p>
            <w:pPr>
              <w:spacing w:before="0" w:after="0"/>
              <w:ind w:left="135"/>
              <w:jc w:val="left"/>
            </w:pPr>
          </w:p>
        </w:tc>
        <w:tc>
          <w:tcPr>
            <w:tcW w:w="21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https://m.edsoo.ru/863e8436</w:t>
              </w:r>
            </w:hyperlink>
            <w:r>
              <w:rPr>
                <w:rFonts w:ascii="Times New Roman" w:hAnsi="Times New Roman"/>
                <w:b w:val="false"/>
                <w:i w:val="false"/>
                <w:color w:val="000000"/>
                <w:sz w:val="24"/>
              </w:rPr>
              <w:t xml:space="preserve"> </w:t>
            </w:r>
            <w:hyperlink r:id="rId211">
              <w:r>
                <w:rPr>
                  <w:rFonts w:ascii="Times New Roman" w:hAnsi="Times New Roman"/>
                  <w:b w:val="false"/>
                  <w:i w:val="false"/>
                  <w:color w:val="0000ff"/>
                  <w:sz w:val="22"/>
                  <w:u w:val="single"/>
                </w:rPr>
                <w:t>https://www.mos.ru/city/projects/mesh/</w:t>
              </w:r>
            </w:hyperlink>
            <w:r>
              <w:rPr>
                <w:rFonts w:ascii="Times New Roman" w:hAnsi="Times New Roman"/>
                <w:b w:val="false"/>
                <w:i w:val="false"/>
                <w:color w:val="000000"/>
                <w:sz w:val="24"/>
              </w:rPr>
              <w:t xml:space="preserve"> </w:t>
            </w:r>
            <w:hyperlink r:id="rId212">
              <w:r>
                <w:rPr>
                  <w:rFonts w:ascii="Times New Roman" w:hAnsi="Times New Roman"/>
                  <w:b w:val="false"/>
                  <w:i w:val="false"/>
                  <w:color w:val="0000ff"/>
                  <w:sz w:val="22"/>
                  <w:u w:val="single"/>
                </w:rPr>
                <w:t>https://education.yandex.ru/main/</w:t>
              </w:r>
            </w:hyperlink>
            <w:r>
              <w:rPr>
                <w:rFonts w:ascii="Times New Roman" w:hAnsi="Times New Roman"/>
                <w:b w:val="false"/>
                <w:i w:val="false"/>
                <w:color w:val="000000"/>
                <w:sz w:val="24"/>
              </w:rPr>
              <w:t xml:space="preserve"> </w:t>
            </w:r>
            <w:hyperlink r:id="rId213">
              <w:r>
                <w:rPr>
                  <w:rFonts w:ascii="Times New Roman" w:hAnsi="Times New Roman"/>
                  <w:b w:val="false"/>
                  <w:i w:val="false"/>
                  <w:color w:val="0000ff"/>
                  <w:sz w:val="22"/>
                  <w:u w:val="single"/>
                </w:rPr>
                <w:t>https://infourok.ru/sbornik-zadaniy-nafunkcionalnuyu-gramotnost-po-biologii1078500.html</w:t>
              </w:r>
            </w:hyperlink>
            <w:r>
              <w:rPr>
                <w:rFonts w:ascii="Times New Roman" w:hAnsi="Times New Roman"/>
                <w:b w:val="false"/>
                <w:i w:val="false"/>
                <w:color w:val="000000"/>
                <w:sz w:val="24"/>
              </w:rPr>
              <w:t xml:space="preserve"> </w:t>
            </w:r>
            <w:hyperlink r:id="rId214">
              <w:r>
                <w:rPr>
                  <w:rFonts w:ascii="Times New Roman" w:hAnsi="Times New Roman"/>
                  <w:b w:val="false"/>
                  <w:i w:val="false"/>
                  <w:color w:val="0000ff"/>
                  <w:sz w:val="22"/>
                  <w:u w:val="single"/>
                </w:rPr>
                <w:t>https://multiurok.ru/files/zadaniia-iuprazhneniia-dlia-formirovaniiafunktsi.html</w:t>
              </w:r>
            </w:hyperlink>
            <w:r>
              <w:rPr>
                <w:rFonts w:ascii="Times New Roman" w:hAnsi="Times New Roman"/>
                <w:b w:val="false"/>
                <w:i w:val="false"/>
                <w:color w:val="000000"/>
                <w:sz w:val="24"/>
              </w:rPr>
              <w:t xml:space="preserve"> </w:t>
            </w:r>
            <w:hyperlink r:id="rId215">
              <w:r>
                <w:rPr>
                  <w:rFonts w:ascii="Times New Roman" w:hAnsi="Times New Roman"/>
                  <w:b w:val="false"/>
                  <w:i w:val="false"/>
                  <w:color w:val="0000ff"/>
                  <w:sz w:val="22"/>
                  <w:u w:val="single"/>
                </w:rPr>
                <w:t>https://infourok.ru/</w:t>
              </w:r>
            </w:hyperlink>
          </w:p>
        </w:tc>
      </w:tr>
      <w:tr>
        <w:trPr>
          <w:trHeight w:val="4860"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Генетика — наука о наследственности и изменчивости</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0" w:type="dxa"/>
            <w:tcBorders/>
            <w:tcMar>
              <w:top w:w="50" w:type="dxa"/>
              <w:left w:w="100" w:type="dxa"/>
            </w:tcMar>
            <w:vAlign w:val="center"/>
          </w:tcPr>
          <w:p>
            <w:pPr>
              <w:spacing w:before="0" w:after="0"/>
              <w:ind w:left="135"/>
              <w:jc w:val="left"/>
            </w:pPr>
          </w:p>
        </w:tc>
        <w:tc>
          <w:tcPr>
            <w:tcW w:w="21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https://m.edsoo.ru/863e86f2</w:t>
              </w:r>
            </w:hyperlink>
            <w:r>
              <w:rPr>
                <w:rFonts w:ascii="Times New Roman" w:hAnsi="Times New Roman"/>
                <w:b w:val="false"/>
                <w:i w:val="false"/>
                <w:color w:val="000000"/>
                <w:sz w:val="24"/>
              </w:rPr>
              <w:t xml:space="preserve"> </w:t>
            </w:r>
            <w:hyperlink r:id="rId217">
              <w:r>
                <w:rPr>
                  <w:rFonts w:ascii="Times New Roman" w:hAnsi="Times New Roman"/>
                  <w:b w:val="false"/>
                  <w:i w:val="false"/>
                  <w:color w:val="0000ff"/>
                  <w:sz w:val="22"/>
                  <w:u w:val="single"/>
                </w:rPr>
                <w:t>https://www.mos.ru/city/projects/mesh/</w:t>
              </w:r>
            </w:hyperlink>
            <w:r>
              <w:rPr>
                <w:rFonts w:ascii="Times New Roman" w:hAnsi="Times New Roman"/>
                <w:b w:val="false"/>
                <w:i w:val="false"/>
                <w:color w:val="000000"/>
                <w:sz w:val="24"/>
              </w:rPr>
              <w:t xml:space="preserve"> </w:t>
            </w:r>
            <w:hyperlink r:id="rId218">
              <w:r>
                <w:rPr>
                  <w:rFonts w:ascii="Times New Roman" w:hAnsi="Times New Roman"/>
                  <w:b w:val="false"/>
                  <w:i w:val="false"/>
                  <w:color w:val="0000ff"/>
                  <w:sz w:val="22"/>
                  <w:u w:val="single"/>
                </w:rPr>
                <w:t>https://education.yandex.ru/main/</w:t>
              </w:r>
            </w:hyperlink>
            <w:r>
              <w:rPr>
                <w:rFonts w:ascii="Times New Roman" w:hAnsi="Times New Roman"/>
                <w:b w:val="false"/>
                <w:i w:val="false"/>
                <w:color w:val="000000"/>
                <w:sz w:val="24"/>
              </w:rPr>
              <w:t xml:space="preserve"> </w:t>
            </w:r>
            <w:hyperlink r:id="rId219">
              <w:r>
                <w:rPr>
                  <w:rFonts w:ascii="Times New Roman" w:hAnsi="Times New Roman"/>
                  <w:b w:val="false"/>
                  <w:i w:val="false"/>
                  <w:color w:val="0000ff"/>
                  <w:sz w:val="22"/>
                  <w:u w:val="single"/>
                </w:rPr>
                <w:t>https://infourok.ru/sbornik-zadaniy-nafunkcionalnuyu-gramotnost-po-biologii1078500.html</w:t>
              </w:r>
            </w:hyperlink>
            <w:r>
              <w:rPr>
                <w:rFonts w:ascii="Times New Roman" w:hAnsi="Times New Roman"/>
                <w:b w:val="false"/>
                <w:i w:val="false"/>
                <w:color w:val="000000"/>
                <w:sz w:val="24"/>
              </w:rPr>
              <w:t xml:space="preserve"> </w:t>
            </w:r>
            <w:hyperlink r:id="rId220">
              <w:r>
                <w:rPr>
                  <w:rFonts w:ascii="Times New Roman" w:hAnsi="Times New Roman"/>
                  <w:b w:val="false"/>
                  <w:i w:val="false"/>
                  <w:color w:val="0000ff"/>
                  <w:sz w:val="22"/>
                  <w:u w:val="single"/>
                </w:rPr>
                <w:t>https://multiurok.ru/files/zadaniia-iuprazhneniia-dlia-formirovaniiafunktsi.html</w:t>
              </w:r>
            </w:hyperlink>
            <w:r>
              <w:rPr>
                <w:rFonts w:ascii="Times New Roman" w:hAnsi="Times New Roman"/>
                <w:b w:val="false"/>
                <w:i w:val="false"/>
                <w:color w:val="000000"/>
                <w:sz w:val="24"/>
              </w:rPr>
              <w:t xml:space="preserve"> </w:t>
            </w:r>
            <w:hyperlink r:id="rId221">
              <w:r>
                <w:rPr>
                  <w:rFonts w:ascii="Times New Roman" w:hAnsi="Times New Roman"/>
                  <w:b w:val="false"/>
                  <w:i w:val="false"/>
                  <w:color w:val="0000ff"/>
                  <w:sz w:val="22"/>
                  <w:u w:val="single"/>
                </w:rPr>
                <w:t>https://infourok.ru/</w:t>
              </w:r>
            </w:hyperlink>
          </w:p>
        </w:tc>
      </w:tr>
      <w:tr>
        <w:trPr>
          <w:trHeight w:val="5040"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наследования признаков. Моногибридное скрещивание</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0" w:type="dxa"/>
            <w:tcBorders/>
            <w:tcMar>
              <w:top w:w="50" w:type="dxa"/>
              <w:left w:w="100" w:type="dxa"/>
            </w:tcMar>
            <w:vAlign w:val="center"/>
          </w:tcPr>
          <w:p>
            <w:pPr>
              <w:spacing w:before="0" w:after="0"/>
              <w:ind w:left="135"/>
              <w:jc w:val="left"/>
            </w:pPr>
          </w:p>
        </w:tc>
        <w:tc>
          <w:tcPr>
            <w:tcW w:w="21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https://m.edsoo.ru/863e8878</w:t>
              </w:r>
            </w:hyperlink>
            <w:r>
              <w:rPr>
                <w:rFonts w:ascii="Times New Roman" w:hAnsi="Times New Roman"/>
                <w:b w:val="false"/>
                <w:i w:val="false"/>
                <w:color w:val="000000"/>
                <w:sz w:val="24"/>
              </w:rPr>
              <w:t xml:space="preserve"> </w:t>
            </w:r>
            <w:hyperlink r:id="rId223">
              <w:r>
                <w:rPr>
                  <w:rFonts w:ascii="Times New Roman" w:hAnsi="Times New Roman"/>
                  <w:b w:val="false"/>
                  <w:i w:val="false"/>
                  <w:color w:val="0000ff"/>
                  <w:sz w:val="22"/>
                  <w:u w:val="single"/>
                </w:rPr>
                <w:t>https://www.mos.ru/city/projects/mesh/</w:t>
              </w:r>
            </w:hyperlink>
            <w:r>
              <w:rPr>
                <w:rFonts w:ascii="Times New Roman" w:hAnsi="Times New Roman"/>
                <w:b w:val="false"/>
                <w:i w:val="false"/>
                <w:color w:val="000000"/>
                <w:sz w:val="24"/>
              </w:rPr>
              <w:t xml:space="preserve"> </w:t>
            </w:r>
            <w:hyperlink r:id="rId224">
              <w:r>
                <w:rPr>
                  <w:rFonts w:ascii="Times New Roman" w:hAnsi="Times New Roman"/>
                  <w:b w:val="false"/>
                  <w:i w:val="false"/>
                  <w:color w:val="0000ff"/>
                  <w:sz w:val="22"/>
                  <w:u w:val="single"/>
                </w:rPr>
                <w:t>https://education.yandex.ru/main/</w:t>
              </w:r>
            </w:hyperlink>
            <w:r>
              <w:rPr>
                <w:rFonts w:ascii="Times New Roman" w:hAnsi="Times New Roman"/>
                <w:b w:val="false"/>
                <w:i w:val="false"/>
                <w:color w:val="000000"/>
                <w:sz w:val="24"/>
              </w:rPr>
              <w:t xml:space="preserve"> </w:t>
            </w:r>
            <w:hyperlink r:id="rId225">
              <w:r>
                <w:rPr>
                  <w:rFonts w:ascii="Times New Roman" w:hAnsi="Times New Roman"/>
                  <w:b w:val="false"/>
                  <w:i w:val="false"/>
                  <w:color w:val="0000ff"/>
                  <w:sz w:val="22"/>
                  <w:u w:val="single"/>
                </w:rPr>
                <w:t>https://infourok.ru/sbornik-zadaniy-nafunkcionalnuyu-gramotnost-po-biologii1078500.html</w:t>
              </w:r>
            </w:hyperlink>
            <w:r>
              <w:rPr>
                <w:rFonts w:ascii="Times New Roman" w:hAnsi="Times New Roman"/>
                <w:b w:val="false"/>
                <w:i w:val="false"/>
                <w:color w:val="000000"/>
                <w:sz w:val="24"/>
              </w:rPr>
              <w:t xml:space="preserve"> </w:t>
            </w:r>
            <w:hyperlink r:id="rId226">
              <w:r>
                <w:rPr>
                  <w:rFonts w:ascii="Times New Roman" w:hAnsi="Times New Roman"/>
                  <w:b w:val="false"/>
                  <w:i w:val="false"/>
                  <w:color w:val="0000ff"/>
                  <w:sz w:val="22"/>
                  <w:u w:val="single"/>
                </w:rPr>
                <w:t>https://multiurok.ru/files/zadaniia-iuprazhneniia-dlia-formirovaniiafunktsi.html</w:t>
              </w:r>
            </w:hyperlink>
            <w:r>
              <w:rPr>
                <w:rFonts w:ascii="Times New Roman" w:hAnsi="Times New Roman"/>
                <w:b w:val="false"/>
                <w:i w:val="false"/>
                <w:color w:val="000000"/>
                <w:sz w:val="24"/>
              </w:rPr>
              <w:t xml:space="preserve"> </w:t>
            </w:r>
            <w:hyperlink r:id="rId227">
              <w:r>
                <w:rPr>
                  <w:rFonts w:ascii="Times New Roman" w:hAnsi="Times New Roman"/>
                  <w:b w:val="false"/>
                  <w:i w:val="false"/>
                  <w:color w:val="0000ff"/>
                  <w:sz w:val="22"/>
                  <w:u w:val="single"/>
                </w:rPr>
                <w:t>https://infourok.ru/</w:t>
              </w:r>
            </w:hyperlink>
          </w:p>
        </w:tc>
      </w:tr>
      <w:tr>
        <w:trPr>
          <w:trHeight w:val="8880"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Дигибридное скрещивание. Закон независимого наследования признаков</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0" w:type="dxa"/>
            <w:tcBorders/>
            <w:tcMar>
              <w:top w:w="50" w:type="dxa"/>
              <w:left w:w="100" w:type="dxa"/>
            </w:tcMar>
            <w:vAlign w:val="center"/>
          </w:tcPr>
          <w:p>
            <w:pPr>
              <w:spacing w:before="0" w:after="0"/>
              <w:ind w:left="135"/>
              <w:jc w:val="left"/>
            </w:pPr>
          </w:p>
        </w:tc>
        <w:tc>
          <w:tcPr>
            <w:tcW w:w="21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https://m.edsoo.ru/863e89a4</w:t>
              </w:r>
            </w:hyperlink>
            <w:r>
              <w:rPr>
                <w:rFonts w:ascii="Times New Roman" w:hAnsi="Times New Roman"/>
                <w:b w:val="false"/>
                <w:i w:val="false"/>
                <w:color w:val="000000"/>
                <w:sz w:val="24"/>
              </w:rPr>
              <w:t xml:space="preserve"> </w:t>
            </w:r>
            <w:hyperlink r:id="rId229">
              <w:r>
                <w:rPr>
                  <w:rFonts w:ascii="Times New Roman" w:hAnsi="Times New Roman"/>
                  <w:b w:val="false"/>
                  <w:i w:val="false"/>
                  <w:color w:val="0000ff"/>
                  <w:sz w:val="22"/>
                  <w:u w:val="single"/>
                </w:rPr>
                <w:t>https://www.mos.ru/city/projects/mesh/</w:t>
              </w:r>
            </w:hyperlink>
            <w:r>
              <w:rPr>
                <w:rFonts w:ascii="Times New Roman" w:hAnsi="Times New Roman"/>
                <w:b w:val="false"/>
                <w:i w:val="false"/>
                <w:color w:val="000000"/>
                <w:sz w:val="24"/>
              </w:rPr>
              <w:t xml:space="preserve"> </w:t>
            </w:r>
            <w:hyperlink r:id="rId230">
              <w:r>
                <w:rPr>
                  <w:rFonts w:ascii="Times New Roman" w:hAnsi="Times New Roman"/>
                  <w:b w:val="false"/>
                  <w:i w:val="false"/>
                  <w:color w:val="0000ff"/>
                  <w:sz w:val="22"/>
                  <w:u w:val="single"/>
                </w:rPr>
                <w:t>https://www.mos.ru/city/projects/mesh/</w:t>
              </w:r>
            </w:hyperlink>
            <w:r>
              <w:rPr>
                <w:rFonts w:ascii="Times New Roman" w:hAnsi="Times New Roman"/>
                <w:b w:val="false"/>
                <w:i w:val="false"/>
                <w:color w:val="000000"/>
                <w:sz w:val="24"/>
              </w:rPr>
              <w:t xml:space="preserve"> </w:t>
            </w:r>
            <w:hyperlink r:id="rId231">
              <w:r>
                <w:rPr>
                  <w:rFonts w:ascii="Times New Roman" w:hAnsi="Times New Roman"/>
                  <w:b w:val="false"/>
                  <w:i w:val="false"/>
                  <w:color w:val="0000ff"/>
                  <w:sz w:val="22"/>
                  <w:u w:val="single"/>
                </w:rPr>
                <w:t>https://education.yandex.ru/main/</w:t>
              </w:r>
            </w:hyperlink>
            <w:r>
              <w:rPr>
                <w:rFonts w:ascii="Times New Roman" w:hAnsi="Times New Roman"/>
                <w:b w:val="false"/>
                <w:i w:val="false"/>
                <w:color w:val="000000"/>
                <w:sz w:val="24"/>
              </w:rPr>
              <w:t xml:space="preserve"> </w:t>
            </w:r>
            <w:hyperlink r:id="rId232">
              <w:r>
                <w:rPr>
                  <w:rFonts w:ascii="Times New Roman" w:hAnsi="Times New Roman"/>
                  <w:b w:val="false"/>
                  <w:i w:val="false"/>
                  <w:color w:val="0000ff"/>
                  <w:sz w:val="22"/>
                  <w:u w:val="single"/>
                </w:rPr>
                <w:t>https://infourok.ru/sbornik-zadaniy-nafunkcionalnuyu-gramotnost-po-biologii1078500.html</w:t>
              </w:r>
            </w:hyperlink>
            <w:r>
              <w:rPr>
                <w:rFonts w:ascii="Times New Roman" w:hAnsi="Times New Roman"/>
                <w:b w:val="false"/>
                <w:i w:val="false"/>
                <w:color w:val="000000"/>
                <w:sz w:val="24"/>
              </w:rPr>
              <w:t xml:space="preserve"> </w:t>
            </w:r>
            <w:hyperlink r:id="rId233">
              <w:r>
                <w:rPr>
                  <w:rFonts w:ascii="Times New Roman" w:hAnsi="Times New Roman"/>
                  <w:b w:val="false"/>
                  <w:i w:val="false"/>
                  <w:color w:val="0000ff"/>
                  <w:sz w:val="22"/>
                  <w:u w:val="single"/>
                </w:rPr>
                <w:t>https://multiurok.ru/files/zadaniia-iuprazhneniia-dlia-formirovaniiafunktsi.html</w:t>
              </w:r>
            </w:hyperlink>
            <w:r>
              <w:rPr>
                <w:rFonts w:ascii="Times New Roman" w:hAnsi="Times New Roman"/>
                <w:b w:val="false"/>
                <w:i w:val="false"/>
                <w:color w:val="000000"/>
                <w:sz w:val="24"/>
              </w:rPr>
              <w:t xml:space="preserve"> </w:t>
            </w:r>
            <w:hyperlink r:id="rId234">
              <w:r>
                <w:rPr>
                  <w:rFonts w:ascii="Times New Roman" w:hAnsi="Times New Roman"/>
                  <w:b w:val="false"/>
                  <w:i w:val="false"/>
                  <w:color w:val="0000ff"/>
                  <w:sz w:val="22"/>
                  <w:u w:val="single"/>
                </w:rPr>
                <w:t>https://infourok.ru/</w:t>
              </w:r>
            </w:hyperlink>
          </w:p>
          <w:p>
            <w:pPr>
              <w:spacing w:before="0" w:after="0"/>
              <w:ind w:left="135"/>
              <w:jc w:val="left"/>
            </w:pPr>
            <w:hyperlink r:id="rId235">
              <w:r>
                <w:rPr>
                  <w:rFonts w:ascii="Times New Roman" w:hAnsi="Times New Roman"/>
                  <w:b w:val="false"/>
                  <w:i w:val="false"/>
                  <w:color w:val="0000ff"/>
                  <w:sz w:val="22"/>
                  <w:u w:val="single"/>
                </w:rPr>
                <w:t>https://education.yandex.ru/main/</w:t>
              </w:r>
            </w:hyperlink>
            <w:r>
              <w:rPr>
                <w:rFonts w:ascii="Times New Roman" w:hAnsi="Times New Roman"/>
                <w:b w:val="false"/>
                <w:i w:val="false"/>
                <w:color w:val="000000"/>
                <w:sz w:val="24"/>
              </w:rPr>
              <w:t xml:space="preserve"> </w:t>
            </w:r>
            <w:hyperlink r:id="rId236">
              <w:r>
                <w:rPr>
                  <w:rFonts w:ascii="Times New Roman" w:hAnsi="Times New Roman"/>
                  <w:b w:val="false"/>
                  <w:i w:val="false"/>
                  <w:color w:val="0000ff"/>
                  <w:sz w:val="22"/>
                  <w:u w:val="single"/>
                </w:rPr>
                <w:t>https://infourok.ru/sbornik-zadaniy-nafunkcionalnuyu-gramotnost-po-biologii1078500.html</w:t>
              </w:r>
            </w:hyperlink>
            <w:r>
              <w:rPr>
                <w:rFonts w:ascii="Times New Roman" w:hAnsi="Times New Roman"/>
                <w:b w:val="false"/>
                <w:i w:val="false"/>
                <w:color w:val="000000"/>
                <w:sz w:val="24"/>
              </w:rPr>
              <w:t xml:space="preserve"> </w:t>
            </w:r>
            <w:hyperlink r:id="rId237">
              <w:r>
                <w:rPr>
                  <w:rFonts w:ascii="Times New Roman" w:hAnsi="Times New Roman"/>
                  <w:b w:val="false"/>
                  <w:i w:val="false"/>
                  <w:color w:val="0000ff"/>
                  <w:sz w:val="22"/>
                  <w:u w:val="single"/>
                </w:rPr>
                <w:t>https://multiurok.ru/files/zadaniia-iuprazhneniia-dlia-formirovaniiafunktsi.html</w:t>
              </w:r>
            </w:hyperlink>
            <w:r>
              <w:rPr>
                <w:rFonts w:ascii="Times New Roman" w:hAnsi="Times New Roman"/>
                <w:b w:val="false"/>
                <w:i w:val="false"/>
                <w:color w:val="000000"/>
                <w:sz w:val="24"/>
              </w:rPr>
              <w:t xml:space="preserve"> </w:t>
            </w:r>
            <w:hyperlink r:id="rId238">
              <w:r>
                <w:rPr>
                  <w:rFonts w:ascii="Times New Roman" w:hAnsi="Times New Roman"/>
                  <w:b w:val="false"/>
                  <w:i w:val="false"/>
                  <w:color w:val="0000ff"/>
                  <w:sz w:val="22"/>
                  <w:u w:val="single"/>
                </w:rPr>
                <w:t>https://infourok.ru/</w:t>
              </w:r>
            </w:hyperlink>
          </w:p>
        </w:tc>
      </w:tr>
      <w:tr>
        <w:trPr>
          <w:trHeight w:val="5100"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Сцепленное наследование признаков. Лабораторная работа № 5 «Изучение результатов моногибридного и дигибридного скрещивания у дрозофилы на готовых микропрепаратах»</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0" w:type="dxa"/>
            <w:tcBorders/>
            <w:tcMar>
              <w:top w:w="50" w:type="dxa"/>
              <w:left w:w="100" w:type="dxa"/>
            </w:tcMar>
            <w:vAlign w:val="center"/>
          </w:tcPr>
          <w:p>
            <w:pPr>
              <w:spacing w:before="0" w:after="0"/>
              <w:ind w:left="135"/>
              <w:jc w:val="left"/>
            </w:pPr>
          </w:p>
        </w:tc>
        <w:tc>
          <w:tcPr>
            <w:tcW w:w="21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https://m.edsoo.ru/863e8c60</w:t>
              </w:r>
            </w:hyperlink>
            <w:r>
              <w:rPr>
                <w:rFonts w:ascii="Times New Roman" w:hAnsi="Times New Roman"/>
                <w:b w:val="false"/>
                <w:i w:val="false"/>
                <w:color w:val="000000"/>
                <w:sz w:val="24"/>
              </w:rPr>
              <w:t xml:space="preserve"> </w:t>
            </w:r>
            <w:hyperlink r:id="rId240">
              <w:r>
                <w:rPr>
                  <w:rFonts w:ascii="Times New Roman" w:hAnsi="Times New Roman"/>
                  <w:b w:val="false"/>
                  <w:i w:val="false"/>
                  <w:color w:val="0000ff"/>
                  <w:sz w:val="22"/>
                  <w:u w:val="single"/>
                </w:rPr>
                <w:t>https://www.mos.ru/city/projects/mesh/</w:t>
              </w:r>
            </w:hyperlink>
            <w:r>
              <w:rPr>
                <w:rFonts w:ascii="Times New Roman" w:hAnsi="Times New Roman"/>
                <w:b w:val="false"/>
                <w:i w:val="false"/>
                <w:color w:val="000000"/>
                <w:sz w:val="24"/>
              </w:rPr>
              <w:t xml:space="preserve"> </w:t>
            </w:r>
            <w:hyperlink r:id="rId241">
              <w:r>
                <w:rPr>
                  <w:rFonts w:ascii="Times New Roman" w:hAnsi="Times New Roman"/>
                  <w:b w:val="false"/>
                  <w:i w:val="false"/>
                  <w:color w:val="0000ff"/>
                  <w:sz w:val="22"/>
                  <w:u w:val="single"/>
                </w:rPr>
                <w:t>https://education.yandex.ru/main/</w:t>
              </w:r>
            </w:hyperlink>
            <w:r>
              <w:rPr>
                <w:rFonts w:ascii="Times New Roman" w:hAnsi="Times New Roman"/>
                <w:b w:val="false"/>
                <w:i w:val="false"/>
                <w:color w:val="000000"/>
                <w:sz w:val="24"/>
              </w:rPr>
              <w:t xml:space="preserve"> </w:t>
            </w:r>
            <w:hyperlink r:id="rId242">
              <w:r>
                <w:rPr>
                  <w:rFonts w:ascii="Times New Roman" w:hAnsi="Times New Roman"/>
                  <w:b w:val="false"/>
                  <w:i w:val="false"/>
                  <w:color w:val="0000ff"/>
                  <w:sz w:val="22"/>
                  <w:u w:val="single"/>
                </w:rPr>
                <w:t>https://infourok.ru/sbornik-zadaniy-nafunkcionalnuyu-gramotnost-po-biologii1078500.html</w:t>
              </w:r>
            </w:hyperlink>
            <w:r>
              <w:rPr>
                <w:rFonts w:ascii="Times New Roman" w:hAnsi="Times New Roman"/>
                <w:b w:val="false"/>
                <w:i w:val="false"/>
                <w:color w:val="000000"/>
                <w:sz w:val="24"/>
              </w:rPr>
              <w:t xml:space="preserve"> </w:t>
            </w:r>
            <w:hyperlink r:id="rId243">
              <w:r>
                <w:rPr>
                  <w:rFonts w:ascii="Times New Roman" w:hAnsi="Times New Roman"/>
                  <w:b w:val="false"/>
                  <w:i w:val="false"/>
                  <w:color w:val="0000ff"/>
                  <w:sz w:val="22"/>
                  <w:u w:val="single"/>
                </w:rPr>
                <w:t>https://multiurok.ru/files/zadaniia-iuprazhneniia-dlia-formirovaniiafunktsi.html</w:t>
              </w:r>
            </w:hyperlink>
            <w:r>
              <w:rPr>
                <w:rFonts w:ascii="Times New Roman" w:hAnsi="Times New Roman"/>
                <w:b w:val="false"/>
                <w:i w:val="false"/>
                <w:color w:val="000000"/>
                <w:sz w:val="24"/>
              </w:rPr>
              <w:t xml:space="preserve"> </w:t>
            </w:r>
            <w:hyperlink r:id="rId244">
              <w:r>
                <w:rPr>
                  <w:rFonts w:ascii="Times New Roman" w:hAnsi="Times New Roman"/>
                  <w:b w:val="false"/>
                  <w:i w:val="false"/>
                  <w:color w:val="0000ff"/>
                  <w:sz w:val="22"/>
                  <w:u w:val="single"/>
                </w:rPr>
                <w:t>https://infourok.ru/</w:t>
              </w:r>
            </w:hyperlink>
          </w:p>
        </w:tc>
      </w:tr>
      <w:tr>
        <w:trPr>
          <w:trHeight w:val="4860"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Генетика пола. Наследование признаков, сцепленных с полом</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0" w:type="dxa"/>
            <w:tcBorders/>
            <w:tcMar>
              <w:top w:w="50" w:type="dxa"/>
              <w:left w:w="100" w:type="dxa"/>
            </w:tcMar>
            <w:vAlign w:val="center"/>
          </w:tcPr>
          <w:p>
            <w:pPr>
              <w:spacing w:before="0" w:after="0"/>
              <w:ind w:left="135"/>
              <w:jc w:val="left"/>
            </w:pPr>
          </w:p>
        </w:tc>
        <w:tc>
          <w:tcPr>
            <w:tcW w:w="21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https://m.edsoo.ru/863e8c60</w:t>
              </w:r>
            </w:hyperlink>
            <w:r>
              <w:rPr>
                <w:rFonts w:ascii="Times New Roman" w:hAnsi="Times New Roman"/>
                <w:b w:val="false"/>
                <w:i w:val="false"/>
                <w:color w:val="000000"/>
                <w:sz w:val="24"/>
              </w:rPr>
              <w:t xml:space="preserve"> </w:t>
            </w:r>
            <w:hyperlink r:id="rId246">
              <w:r>
                <w:rPr>
                  <w:rFonts w:ascii="Times New Roman" w:hAnsi="Times New Roman"/>
                  <w:b w:val="false"/>
                  <w:i w:val="false"/>
                  <w:color w:val="0000ff"/>
                  <w:sz w:val="22"/>
                  <w:u w:val="single"/>
                </w:rPr>
                <w:t>https://www.mos.ru/city/projects/mesh/</w:t>
              </w:r>
            </w:hyperlink>
            <w:r>
              <w:rPr>
                <w:rFonts w:ascii="Times New Roman" w:hAnsi="Times New Roman"/>
                <w:b w:val="false"/>
                <w:i w:val="false"/>
                <w:color w:val="000000"/>
                <w:sz w:val="24"/>
              </w:rPr>
              <w:t xml:space="preserve"> </w:t>
            </w:r>
            <w:hyperlink r:id="rId247">
              <w:r>
                <w:rPr>
                  <w:rFonts w:ascii="Times New Roman" w:hAnsi="Times New Roman"/>
                  <w:b w:val="false"/>
                  <w:i w:val="false"/>
                  <w:color w:val="0000ff"/>
                  <w:sz w:val="22"/>
                  <w:u w:val="single"/>
                </w:rPr>
                <w:t>https://education.yandex.ru/main/</w:t>
              </w:r>
            </w:hyperlink>
            <w:r>
              <w:rPr>
                <w:rFonts w:ascii="Times New Roman" w:hAnsi="Times New Roman"/>
                <w:b w:val="false"/>
                <w:i w:val="false"/>
                <w:color w:val="000000"/>
                <w:sz w:val="24"/>
              </w:rPr>
              <w:t xml:space="preserve"> </w:t>
            </w:r>
            <w:hyperlink r:id="rId248">
              <w:r>
                <w:rPr>
                  <w:rFonts w:ascii="Times New Roman" w:hAnsi="Times New Roman"/>
                  <w:b w:val="false"/>
                  <w:i w:val="false"/>
                  <w:color w:val="0000ff"/>
                  <w:sz w:val="22"/>
                  <w:u w:val="single"/>
                </w:rPr>
                <w:t>https://infourok.ru/sbornik-zadaniy-nafunkcionalnuyu-gramotnost-po-biologii1078500.html</w:t>
              </w:r>
            </w:hyperlink>
            <w:r>
              <w:rPr>
                <w:rFonts w:ascii="Times New Roman" w:hAnsi="Times New Roman"/>
                <w:b w:val="false"/>
                <w:i w:val="false"/>
                <w:color w:val="000000"/>
                <w:sz w:val="24"/>
              </w:rPr>
              <w:t xml:space="preserve"> </w:t>
            </w:r>
            <w:hyperlink r:id="rId249">
              <w:r>
                <w:rPr>
                  <w:rFonts w:ascii="Times New Roman" w:hAnsi="Times New Roman"/>
                  <w:b w:val="false"/>
                  <w:i w:val="false"/>
                  <w:color w:val="0000ff"/>
                  <w:sz w:val="22"/>
                  <w:u w:val="single"/>
                </w:rPr>
                <w:t>https://multiurok.ru/files/zadaniia-iuprazhneniia-dlia-formirovaniiafunktsi.html</w:t>
              </w:r>
            </w:hyperlink>
            <w:r>
              <w:rPr>
                <w:rFonts w:ascii="Times New Roman" w:hAnsi="Times New Roman"/>
                <w:b w:val="false"/>
                <w:i w:val="false"/>
                <w:color w:val="000000"/>
                <w:sz w:val="24"/>
              </w:rPr>
              <w:t xml:space="preserve"> </w:t>
            </w:r>
            <w:hyperlink r:id="rId250">
              <w:r>
                <w:rPr>
                  <w:rFonts w:ascii="Times New Roman" w:hAnsi="Times New Roman"/>
                  <w:b w:val="false"/>
                  <w:i w:val="false"/>
                  <w:color w:val="0000ff"/>
                  <w:sz w:val="22"/>
                  <w:u w:val="single"/>
                </w:rPr>
                <w:t>https://infourok.ru/</w:t>
              </w:r>
            </w:hyperlink>
          </w:p>
        </w:tc>
      </w:tr>
      <w:tr>
        <w:trPr>
          <w:trHeight w:val="4860"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Изменчивость. Ненаследственная изменчивость. Лабораторная работа № 6. Изучение модификационной изменчивости, построение вариационного ряда и вариационной кривой»</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0" w:type="dxa"/>
            <w:tcBorders/>
            <w:tcMar>
              <w:top w:w="50" w:type="dxa"/>
              <w:left w:w="100" w:type="dxa"/>
            </w:tcMar>
            <w:vAlign w:val="center"/>
          </w:tcPr>
          <w:p>
            <w:pPr>
              <w:spacing w:before="0" w:after="0"/>
              <w:ind w:left="135"/>
              <w:jc w:val="left"/>
            </w:pPr>
          </w:p>
        </w:tc>
        <w:tc>
          <w:tcPr>
            <w:tcW w:w="21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https://m.edsoo.ru/863e8efe</w:t>
              </w:r>
            </w:hyperlink>
            <w:r>
              <w:rPr>
                <w:rFonts w:ascii="Times New Roman" w:hAnsi="Times New Roman"/>
                <w:b w:val="false"/>
                <w:i w:val="false"/>
                <w:color w:val="000000"/>
                <w:sz w:val="24"/>
              </w:rPr>
              <w:t xml:space="preserve"> </w:t>
            </w:r>
            <w:hyperlink r:id="rId252">
              <w:r>
                <w:rPr>
                  <w:rFonts w:ascii="Times New Roman" w:hAnsi="Times New Roman"/>
                  <w:b w:val="false"/>
                  <w:i w:val="false"/>
                  <w:color w:val="0000ff"/>
                  <w:sz w:val="22"/>
                  <w:u w:val="single"/>
                </w:rPr>
                <w:t>https://www.mos.ru/city/projects/mesh/</w:t>
              </w:r>
            </w:hyperlink>
            <w:r>
              <w:rPr>
                <w:rFonts w:ascii="Times New Roman" w:hAnsi="Times New Roman"/>
                <w:b w:val="false"/>
                <w:i w:val="false"/>
                <w:color w:val="000000"/>
                <w:sz w:val="24"/>
              </w:rPr>
              <w:t xml:space="preserve"> </w:t>
            </w:r>
            <w:hyperlink r:id="rId253">
              <w:r>
                <w:rPr>
                  <w:rFonts w:ascii="Times New Roman" w:hAnsi="Times New Roman"/>
                  <w:b w:val="false"/>
                  <w:i w:val="false"/>
                  <w:color w:val="0000ff"/>
                  <w:sz w:val="22"/>
                  <w:u w:val="single"/>
                </w:rPr>
                <w:t>https://education.yandex.ru/main/</w:t>
              </w:r>
            </w:hyperlink>
            <w:r>
              <w:rPr>
                <w:rFonts w:ascii="Times New Roman" w:hAnsi="Times New Roman"/>
                <w:b w:val="false"/>
                <w:i w:val="false"/>
                <w:color w:val="000000"/>
                <w:sz w:val="24"/>
              </w:rPr>
              <w:t xml:space="preserve"> </w:t>
            </w:r>
            <w:hyperlink r:id="rId254">
              <w:r>
                <w:rPr>
                  <w:rFonts w:ascii="Times New Roman" w:hAnsi="Times New Roman"/>
                  <w:b w:val="false"/>
                  <w:i w:val="false"/>
                  <w:color w:val="0000ff"/>
                  <w:sz w:val="22"/>
                  <w:u w:val="single"/>
                </w:rPr>
                <w:t>https://infourok.ru/sbornik-zadaniy-nafunkcionalnuyu-gramotnost-po-biologii1078500.html</w:t>
              </w:r>
            </w:hyperlink>
            <w:r>
              <w:rPr>
                <w:rFonts w:ascii="Times New Roman" w:hAnsi="Times New Roman"/>
                <w:b w:val="false"/>
                <w:i w:val="false"/>
                <w:color w:val="000000"/>
                <w:sz w:val="24"/>
              </w:rPr>
              <w:t xml:space="preserve"> </w:t>
            </w:r>
            <w:hyperlink r:id="rId255">
              <w:r>
                <w:rPr>
                  <w:rFonts w:ascii="Times New Roman" w:hAnsi="Times New Roman"/>
                  <w:b w:val="false"/>
                  <w:i w:val="false"/>
                  <w:color w:val="0000ff"/>
                  <w:sz w:val="22"/>
                  <w:u w:val="single"/>
                </w:rPr>
                <w:t>https://multiurok.ru/files/zadaniia-iuprazhneniia-dlia-formirovaniiafunktsi.html</w:t>
              </w:r>
            </w:hyperlink>
            <w:r>
              <w:rPr>
                <w:rFonts w:ascii="Times New Roman" w:hAnsi="Times New Roman"/>
                <w:b w:val="false"/>
                <w:i w:val="false"/>
                <w:color w:val="000000"/>
                <w:sz w:val="24"/>
              </w:rPr>
              <w:t xml:space="preserve"> </w:t>
            </w:r>
            <w:hyperlink r:id="rId256">
              <w:r>
                <w:rPr>
                  <w:rFonts w:ascii="Times New Roman" w:hAnsi="Times New Roman"/>
                  <w:b w:val="false"/>
                  <w:i w:val="false"/>
                  <w:color w:val="0000ff"/>
                  <w:sz w:val="22"/>
                  <w:u w:val="single"/>
                </w:rPr>
                <w:t>https://infourok.ru/</w:t>
              </w:r>
            </w:hyperlink>
          </w:p>
        </w:tc>
      </w:tr>
      <w:tr>
        <w:trPr>
          <w:trHeight w:val="5040"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Наследственная изменчивость. Лабораторная работа № 7. «Анализ мутаций у дрозофилы на готовых микропрепаратах»</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0" w:type="dxa"/>
            <w:tcBorders/>
            <w:tcMar>
              <w:top w:w="50" w:type="dxa"/>
              <w:left w:w="100" w:type="dxa"/>
            </w:tcMar>
            <w:vAlign w:val="center"/>
          </w:tcPr>
          <w:p>
            <w:pPr>
              <w:spacing w:before="0" w:after="0"/>
              <w:ind w:left="135"/>
              <w:jc w:val="left"/>
            </w:pPr>
          </w:p>
        </w:tc>
        <w:tc>
          <w:tcPr>
            <w:tcW w:w="21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https://m.edsoo.ru/863e8efe</w:t>
              </w:r>
            </w:hyperlink>
            <w:r>
              <w:rPr>
                <w:rFonts w:ascii="Times New Roman" w:hAnsi="Times New Roman"/>
                <w:b w:val="false"/>
                <w:i w:val="false"/>
                <w:color w:val="000000"/>
                <w:sz w:val="24"/>
              </w:rPr>
              <w:t xml:space="preserve"> </w:t>
            </w:r>
            <w:hyperlink r:id="rId258">
              <w:r>
                <w:rPr>
                  <w:rFonts w:ascii="Times New Roman" w:hAnsi="Times New Roman"/>
                  <w:b w:val="false"/>
                  <w:i w:val="false"/>
                  <w:color w:val="0000ff"/>
                  <w:sz w:val="22"/>
                  <w:u w:val="single"/>
                </w:rPr>
                <w:t>https://www.mos.ru/city/projects/mesh/</w:t>
              </w:r>
            </w:hyperlink>
            <w:r>
              <w:rPr>
                <w:rFonts w:ascii="Times New Roman" w:hAnsi="Times New Roman"/>
                <w:b w:val="false"/>
                <w:i w:val="false"/>
                <w:color w:val="000000"/>
                <w:sz w:val="24"/>
              </w:rPr>
              <w:t xml:space="preserve"> </w:t>
            </w:r>
            <w:hyperlink r:id="rId259">
              <w:r>
                <w:rPr>
                  <w:rFonts w:ascii="Times New Roman" w:hAnsi="Times New Roman"/>
                  <w:b w:val="false"/>
                  <w:i w:val="false"/>
                  <w:color w:val="0000ff"/>
                  <w:sz w:val="22"/>
                  <w:u w:val="single"/>
                </w:rPr>
                <w:t>https://education.yandex.ru/main/</w:t>
              </w:r>
            </w:hyperlink>
            <w:r>
              <w:rPr>
                <w:rFonts w:ascii="Times New Roman" w:hAnsi="Times New Roman"/>
                <w:b w:val="false"/>
                <w:i w:val="false"/>
                <w:color w:val="000000"/>
                <w:sz w:val="24"/>
              </w:rPr>
              <w:t xml:space="preserve"> </w:t>
            </w:r>
            <w:hyperlink r:id="rId260">
              <w:r>
                <w:rPr>
                  <w:rFonts w:ascii="Times New Roman" w:hAnsi="Times New Roman"/>
                  <w:b w:val="false"/>
                  <w:i w:val="false"/>
                  <w:color w:val="0000ff"/>
                  <w:sz w:val="22"/>
                  <w:u w:val="single"/>
                </w:rPr>
                <w:t>https://infourok.ru/sbornik-zadaniy-nafunkcionalnuyu-gramotnost-po-biologii1078500.html</w:t>
              </w:r>
            </w:hyperlink>
            <w:r>
              <w:rPr>
                <w:rFonts w:ascii="Times New Roman" w:hAnsi="Times New Roman"/>
                <w:b w:val="false"/>
                <w:i w:val="false"/>
                <w:color w:val="000000"/>
                <w:sz w:val="24"/>
              </w:rPr>
              <w:t xml:space="preserve"> </w:t>
            </w:r>
            <w:hyperlink r:id="rId261">
              <w:r>
                <w:rPr>
                  <w:rFonts w:ascii="Times New Roman" w:hAnsi="Times New Roman"/>
                  <w:b w:val="false"/>
                  <w:i w:val="false"/>
                  <w:color w:val="0000ff"/>
                  <w:sz w:val="22"/>
                  <w:u w:val="single"/>
                </w:rPr>
                <w:t>https://multiurok.ru/files/zadaniia-iuprazhneniia-dlia-formirovaniiafunktsi.html</w:t>
              </w:r>
            </w:hyperlink>
            <w:r>
              <w:rPr>
                <w:rFonts w:ascii="Times New Roman" w:hAnsi="Times New Roman"/>
                <w:b w:val="false"/>
                <w:i w:val="false"/>
                <w:color w:val="000000"/>
                <w:sz w:val="24"/>
              </w:rPr>
              <w:t xml:space="preserve"> </w:t>
            </w:r>
            <w:hyperlink r:id="rId262">
              <w:r>
                <w:rPr>
                  <w:rFonts w:ascii="Times New Roman" w:hAnsi="Times New Roman"/>
                  <w:b w:val="false"/>
                  <w:i w:val="false"/>
                  <w:color w:val="0000ff"/>
                  <w:sz w:val="22"/>
                  <w:u w:val="single"/>
                </w:rPr>
                <w:t>https://infourok.ru/</w:t>
              </w:r>
            </w:hyperlink>
          </w:p>
        </w:tc>
      </w:tr>
      <w:tr>
        <w:trPr>
          <w:trHeight w:val="4860"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Генетика человека</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0" w:type="dxa"/>
            <w:tcBorders/>
            <w:tcMar>
              <w:top w:w="50" w:type="dxa"/>
              <w:left w:w="100" w:type="dxa"/>
            </w:tcMar>
            <w:vAlign w:val="center"/>
          </w:tcPr>
          <w:p>
            <w:pPr>
              <w:spacing w:before="0" w:after="0"/>
              <w:ind w:left="135"/>
              <w:jc w:val="left"/>
            </w:pPr>
          </w:p>
        </w:tc>
        <w:tc>
          <w:tcPr>
            <w:tcW w:w="21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https://m.edsoo.ru/863e8d78</w:t>
              </w:r>
            </w:hyperlink>
            <w:r>
              <w:rPr>
                <w:rFonts w:ascii="Times New Roman" w:hAnsi="Times New Roman"/>
                <w:b w:val="false"/>
                <w:i w:val="false"/>
                <w:color w:val="000000"/>
                <w:sz w:val="24"/>
              </w:rPr>
              <w:t xml:space="preserve"> </w:t>
            </w:r>
            <w:hyperlink r:id="rId264">
              <w:r>
                <w:rPr>
                  <w:rFonts w:ascii="Times New Roman" w:hAnsi="Times New Roman"/>
                  <w:b w:val="false"/>
                  <w:i w:val="false"/>
                  <w:color w:val="0000ff"/>
                  <w:sz w:val="22"/>
                  <w:u w:val="single"/>
                </w:rPr>
                <w:t>https://www.mos.ru/city/projects/mesh/</w:t>
              </w:r>
            </w:hyperlink>
            <w:r>
              <w:rPr>
                <w:rFonts w:ascii="Times New Roman" w:hAnsi="Times New Roman"/>
                <w:b w:val="false"/>
                <w:i w:val="false"/>
                <w:color w:val="000000"/>
                <w:sz w:val="24"/>
              </w:rPr>
              <w:t xml:space="preserve"> </w:t>
            </w:r>
            <w:hyperlink r:id="rId265">
              <w:r>
                <w:rPr>
                  <w:rFonts w:ascii="Times New Roman" w:hAnsi="Times New Roman"/>
                  <w:b w:val="false"/>
                  <w:i w:val="false"/>
                  <w:color w:val="0000ff"/>
                  <w:sz w:val="22"/>
                  <w:u w:val="single"/>
                </w:rPr>
                <w:t>https://education.yandex.ru/main/</w:t>
              </w:r>
            </w:hyperlink>
            <w:r>
              <w:rPr>
                <w:rFonts w:ascii="Times New Roman" w:hAnsi="Times New Roman"/>
                <w:b w:val="false"/>
                <w:i w:val="false"/>
                <w:color w:val="000000"/>
                <w:sz w:val="24"/>
              </w:rPr>
              <w:t xml:space="preserve"> </w:t>
            </w:r>
            <w:hyperlink r:id="rId266">
              <w:r>
                <w:rPr>
                  <w:rFonts w:ascii="Times New Roman" w:hAnsi="Times New Roman"/>
                  <w:b w:val="false"/>
                  <w:i w:val="false"/>
                  <w:color w:val="0000ff"/>
                  <w:sz w:val="22"/>
                  <w:u w:val="single"/>
                </w:rPr>
                <w:t>https://infourok.ru/sbornik-zadaniy-nafunkcionalnuyu-gramotnost-po-biologii1078500.html</w:t>
              </w:r>
            </w:hyperlink>
            <w:r>
              <w:rPr>
                <w:rFonts w:ascii="Times New Roman" w:hAnsi="Times New Roman"/>
                <w:b w:val="false"/>
                <w:i w:val="false"/>
                <w:color w:val="000000"/>
                <w:sz w:val="24"/>
              </w:rPr>
              <w:t xml:space="preserve"> </w:t>
            </w:r>
            <w:hyperlink r:id="rId267">
              <w:r>
                <w:rPr>
                  <w:rFonts w:ascii="Times New Roman" w:hAnsi="Times New Roman"/>
                  <w:b w:val="false"/>
                  <w:i w:val="false"/>
                  <w:color w:val="0000ff"/>
                  <w:sz w:val="22"/>
                  <w:u w:val="single"/>
                </w:rPr>
                <w:t>https://multiurok.ru/files/zadaniia-iuprazhneniia-dlia-formirovaniiafunktsi.html</w:t>
              </w:r>
            </w:hyperlink>
            <w:r>
              <w:rPr>
                <w:rFonts w:ascii="Times New Roman" w:hAnsi="Times New Roman"/>
                <w:b w:val="false"/>
                <w:i w:val="false"/>
                <w:color w:val="000000"/>
                <w:sz w:val="24"/>
              </w:rPr>
              <w:t xml:space="preserve"> </w:t>
            </w:r>
            <w:hyperlink r:id="rId268">
              <w:r>
                <w:rPr>
                  <w:rFonts w:ascii="Times New Roman" w:hAnsi="Times New Roman"/>
                  <w:b w:val="false"/>
                  <w:i w:val="false"/>
                  <w:color w:val="0000ff"/>
                  <w:sz w:val="22"/>
                  <w:u w:val="single"/>
                </w:rPr>
                <w:t>https://infourok.ru/</w:t>
              </w:r>
            </w:hyperlink>
          </w:p>
        </w:tc>
      </w:tr>
      <w:tr>
        <w:trPr>
          <w:trHeight w:val="4050"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по теме «Наследственность и изменчивость организмов»</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0" w:type="dxa"/>
            <w:tcBorders/>
            <w:tcMar>
              <w:top w:w="50" w:type="dxa"/>
              <w:left w:w="100" w:type="dxa"/>
            </w:tcMar>
            <w:vAlign w:val="center"/>
          </w:tcPr>
          <w:p>
            <w:pPr>
              <w:spacing w:before="0" w:after="0"/>
              <w:ind w:left="135"/>
              <w:jc w:val="left"/>
            </w:pPr>
          </w:p>
        </w:tc>
        <w:tc>
          <w:tcPr>
            <w:tcW w:w="2104" w:type="dxa"/>
            <w:tcBorders/>
            <w:tcMar>
              <w:top w:w="50" w:type="dxa"/>
              <w:left w:w="100" w:type="dxa"/>
            </w:tcMar>
            <w:vAlign w:val="center"/>
          </w:tcPr>
          <w:p>
            <w:pPr>
              <w:spacing w:before="0" w:after="0"/>
              <w:ind w:left="135"/>
              <w:jc w:val="left"/>
            </w:pPr>
            <w:hyperlink r:id="rId269">
              <w:r>
                <w:rPr>
                  <w:rFonts w:ascii="Times New Roman" w:hAnsi="Times New Roman"/>
                  <w:b w:val="false"/>
                  <w:i w:val="false"/>
                  <w:color w:val="0000ff"/>
                  <w:sz w:val="22"/>
                  <w:u w:val="single"/>
                </w:rPr>
                <w:t>https://www.mos.ru/city/projects/mesh/</w:t>
              </w:r>
            </w:hyperlink>
            <w:r>
              <w:rPr>
                <w:rFonts w:ascii="Times New Roman" w:hAnsi="Times New Roman"/>
                <w:b w:val="false"/>
                <w:i w:val="false"/>
                <w:color w:val="000000"/>
                <w:sz w:val="24"/>
              </w:rPr>
              <w:t xml:space="preserve"> </w:t>
            </w:r>
            <w:hyperlink r:id="rId270">
              <w:r>
                <w:rPr>
                  <w:rFonts w:ascii="Times New Roman" w:hAnsi="Times New Roman"/>
                  <w:b w:val="false"/>
                  <w:i w:val="false"/>
                  <w:color w:val="0000ff"/>
                  <w:sz w:val="22"/>
                  <w:u w:val="single"/>
                </w:rPr>
                <w:t>https://education.yandex.ru/main/</w:t>
              </w:r>
            </w:hyperlink>
            <w:r>
              <w:rPr>
                <w:rFonts w:ascii="Times New Roman" w:hAnsi="Times New Roman"/>
                <w:b w:val="false"/>
                <w:i w:val="false"/>
                <w:color w:val="000000"/>
                <w:sz w:val="24"/>
              </w:rPr>
              <w:t xml:space="preserve"> </w:t>
            </w:r>
            <w:hyperlink r:id="rId271">
              <w:r>
                <w:rPr>
                  <w:rFonts w:ascii="Times New Roman" w:hAnsi="Times New Roman"/>
                  <w:b w:val="false"/>
                  <w:i w:val="false"/>
                  <w:color w:val="0000ff"/>
                  <w:sz w:val="22"/>
                  <w:u w:val="single"/>
                </w:rPr>
                <w:t>https://infourok.ru/sbornik-zadaniy-nafunkcionalnuyu-gramotnost-po-biologii1078500.html</w:t>
              </w:r>
            </w:hyperlink>
            <w:r>
              <w:rPr>
                <w:rFonts w:ascii="Times New Roman" w:hAnsi="Times New Roman"/>
                <w:b w:val="false"/>
                <w:i w:val="false"/>
                <w:color w:val="000000"/>
                <w:sz w:val="24"/>
              </w:rPr>
              <w:t xml:space="preserve"> </w:t>
            </w:r>
            <w:hyperlink r:id="rId272">
              <w:r>
                <w:rPr>
                  <w:rFonts w:ascii="Times New Roman" w:hAnsi="Times New Roman"/>
                  <w:b w:val="false"/>
                  <w:i w:val="false"/>
                  <w:color w:val="0000ff"/>
                  <w:sz w:val="22"/>
                  <w:u w:val="single"/>
                </w:rPr>
                <w:t>https://multiurok.ru/files/zadaniia-iuprazhneniia-dlia-formirovaniiafunktsi.html</w:t>
              </w:r>
            </w:hyperlink>
            <w:r>
              <w:rPr>
                <w:rFonts w:ascii="Times New Roman" w:hAnsi="Times New Roman"/>
                <w:b w:val="false"/>
                <w:i w:val="false"/>
                <w:color w:val="000000"/>
                <w:sz w:val="24"/>
              </w:rPr>
              <w:t xml:space="preserve"> </w:t>
            </w:r>
            <w:hyperlink r:id="rId273">
              <w:r>
                <w:rPr>
                  <w:rFonts w:ascii="Times New Roman" w:hAnsi="Times New Roman"/>
                  <w:b w:val="false"/>
                  <w:i w:val="false"/>
                  <w:color w:val="0000ff"/>
                  <w:sz w:val="22"/>
                  <w:u w:val="single"/>
                </w:rPr>
                <w:t>https://infourok.ru/</w:t>
              </w:r>
            </w:hyperlink>
          </w:p>
        </w:tc>
      </w:tr>
      <w:tr>
        <w:trPr>
          <w:trHeight w:val="5040"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Селекция как наука и процесс</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0" w:type="dxa"/>
            <w:tcBorders/>
            <w:tcMar>
              <w:top w:w="50" w:type="dxa"/>
              <w:left w:w="100" w:type="dxa"/>
            </w:tcMar>
            <w:vAlign w:val="center"/>
          </w:tcPr>
          <w:p>
            <w:pPr>
              <w:spacing w:before="0" w:after="0"/>
              <w:ind w:left="135"/>
              <w:jc w:val="left"/>
            </w:pPr>
          </w:p>
        </w:tc>
        <w:tc>
          <w:tcPr>
            <w:tcW w:w="21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https://m.edsoo.ru/863e9214</w:t>
              </w:r>
            </w:hyperlink>
            <w:r>
              <w:rPr>
                <w:rFonts w:ascii="Times New Roman" w:hAnsi="Times New Roman"/>
                <w:b w:val="false"/>
                <w:i w:val="false"/>
                <w:color w:val="000000"/>
                <w:sz w:val="24"/>
              </w:rPr>
              <w:t xml:space="preserve"> </w:t>
            </w:r>
            <w:hyperlink r:id="rId275">
              <w:r>
                <w:rPr>
                  <w:rFonts w:ascii="Times New Roman" w:hAnsi="Times New Roman"/>
                  <w:b w:val="false"/>
                  <w:i w:val="false"/>
                  <w:color w:val="0000ff"/>
                  <w:sz w:val="22"/>
                  <w:u w:val="single"/>
                </w:rPr>
                <w:t>https://www.mos.ru/city/projects/mesh/</w:t>
              </w:r>
            </w:hyperlink>
            <w:r>
              <w:rPr>
                <w:rFonts w:ascii="Times New Roman" w:hAnsi="Times New Roman"/>
                <w:b w:val="false"/>
                <w:i w:val="false"/>
                <w:color w:val="000000"/>
                <w:sz w:val="24"/>
              </w:rPr>
              <w:t xml:space="preserve"> </w:t>
            </w:r>
            <w:hyperlink r:id="rId276">
              <w:r>
                <w:rPr>
                  <w:rFonts w:ascii="Times New Roman" w:hAnsi="Times New Roman"/>
                  <w:b w:val="false"/>
                  <w:i w:val="false"/>
                  <w:color w:val="0000ff"/>
                  <w:sz w:val="22"/>
                  <w:u w:val="single"/>
                </w:rPr>
                <w:t>https://education.yandex.ru/main/</w:t>
              </w:r>
            </w:hyperlink>
            <w:r>
              <w:rPr>
                <w:rFonts w:ascii="Times New Roman" w:hAnsi="Times New Roman"/>
                <w:b w:val="false"/>
                <w:i w:val="false"/>
                <w:color w:val="000000"/>
                <w:sz w:val="24"/>
              </w:rPr>
              <w:t xml:space="preserve"> </w:t>
            </w:r>
            <w:hyperlink r:id="rId277">
              <w:r>
                <w:rPr>
                  <w:rFonts w:ascii="Times New Roman" w:hAnsi="Times New Roman"/>
                  <w:b w:val="false"/>
                  <w:i w:val="false"/>
                  <w:color w:val="0000ff"/>
                  <w:sz w:val="22"/>
                  <w:u w:val="single"/>
                </w:rPr>
                <w:t>https://infourok.ru/sbornik-zadaniy-nafunkcionalnuyu-gramotnost-po-biologii1078500.html</w:t>
              </w:r>
            </w:hyperlink>
            <w:r>
              <w:rPr>
                <w:rFonts w:ascii="Times New Roman" w:hAnsi="Times New Roman"/>
                <w:b w:val="false"/>
                <w:i w:val="false"/>
                <w:color w:val="000000"/>
                <w:sz w:val="24"/>
              </w:rPr>
              <w:t xml:space="preserve"> </w:t>
            </w:r>
            <w:hyperlink r:id="rId278">
              <w:r>
                <w:rPr>
                  <w:rFonts w:ascii="Times New Roman" w:hAnsi="Times New Roman"/>
                  <w:b w:val="false"/>
                  <w:i w:val="false"/>
                  <w:color w:val="0000ff"/>
                  <w:sz w:val="22"/>
                  <w:u w:val="single"/>
                </w:rPr>
                <w:t>https://multiurok.ru/files/zadaniia-iuprazhneniia-dlia-formirovaniiafunktsi.html</w:t>
              </w:r>
            </w:hyperlink>
            <w:r>
              <w:rPr>
                <w:rFonts w:ascii="Times New Roman" w:hAnsi="Times New Roman"/>
                <w:b w:val="false"/>
                <w:i w:val="false"/>
                <w:color w:val="000000"/>
                <w:sz w:val="24"/>
              </w:rPr>
              <w:t xml:space="preserve"> </w:t>
            </w:r>
            <w:hyperlink r:id="rId279">
              <w:r>
                <w:rPr>
                  <w:rFonts w:ascii="Times New Roman" w:hAnsi="Times New Roman"/>
                  <w:b w:val="false"/>
                  <w:i w:val="false"/>
                  <w:color w:val="0000ff"/>
                  <w:sz w:val="22"/>
                  <w:u w:val="single"/>
                </w:rPr>
                <w:t>https://infourok.ru/</w:t>
              </w:r>
            </w:hyperlink>
          </w:p>
        </w:tc>
      </w:tr>
      <w:tr>
        <w:trPr>
          <w:trHeight w:val="4860"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и достижения селекции растений и животных</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0" w:type="dxa"/>
            <w:tcBorders/>
            <w:tcMar>
              <w:top w:w="50" w:type="dxa"/>
              <w:left w:w="100" w:type="dxa"/>
            </w:tcMar>
            <w:vAlign w:val="center"/>
          </w:tcPr>
          <w:p>
            <w:pPr>
              <w:spacing w:before="0" w:after="0"/>
              <w:ind w:left="135"/>
              <w:jc w:val="left"/>
            </w:pPr>
          </w:p>
        </w:tc>
        <w:tc>
          <w:tcPr>
            <w:tcW w:w="21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https://m.edsoo.ru/863e9214</w:t>
              </w:r>
            </w:hyperlink>
            <w:r>
              <w:rPr>
                <w:rFonts w:ascii="Times New Roman" w:hAnsi="Times New Roman"/>
                <w:b w:val="false"/>
                <w:i w:val="false"/>
                <w:color w:val="000000"/>
                <w:sz w:val="24"/>
              </w:rPr>
              <w:t xml:space="preserve"> </w:t>
            </w:r>
            <w:hyperlink r:id="rId281">
              <w:r>
                <w:rPr>
                  <w:rFonts w:ascii="Times New Roman" w:hAnsi="Times New Roman"/>
                  <w:b w:val="false"/>
                  <w:i w:val="false"/>
                  <w:color w:val="0000ff"/>
                  <w:sz w:val="22"/>
                  <w:u w:val="single"/>
                </w:rPr>
                <w:t>https://www.mos.ru/city/projects/mesh/</w:t>
              </w:r>
            </w:hyperlink>
            <w:r>
              <w:rPr>
                <w:rFonts w:ascii="Times New Roman" w:hAnsi="Times New Roman"/>
                <w:b w:val="false"/>
                <w:i w:val="false"/>
                <w:color w:val="000000"/>
                <w:sz w:val="24"/>
              </w:rPr>
              <w:t xml:space="preserve"> </w:t>
            </w:r>
            <w:hyperlink r:id="rId282">
              <w:r>
                <w:rPr>
                  <w:rFonts w:ascii="Times New Roman" w:hAnsi="Times New Roman"/>
                  <w:b w:val="false"/>
                  <w:i w:val="false"/>
                  <w:color w:val="0000ff"/>
                  <w:sz w:val="22"/>
                  <w:u w:val="single"/>
                </w:rPr>
                <w:t>https://education.yandex.ru/main/</w:t>
              </w:r>
            </w:hyperlink>
            <w:r>
              <w:rPr>
                <w:rFonts w:ascii="Times New Roman" w:hAnsi="Times New Roman"/>
                <w:b w:val="false"/>
                <w:i w:val="false"/>
                <w:color w:val="000000"/>
                <w:sz w:val="24"/>
              </w:rPr>
              <w:t xml:space="preserve"> </w:t>
            </w:r>
            <w:hyperlink r:id="rId283">
              <w:r>
                <w:rPr>
                  <w:rFonts w:ascii="Times New Roman" w:hAnsi="Times New Roman"/>
                  <w:b w:val="false"/>
                  <w:i w:val="false"/>
                  <w:color w:val="0000ff"/>
                  <w:sz w:val="22"/>
                  <w:u w:val="single"/>
                </w:rPr>
                <w:t>https://infourok.ru/sbornik-zadaniy-nafunkcionalnuyu-gramotnost-po-biologii1078500.html</w:t>
              </w:r>
            </w:hyperlink>
            <w:r>
              <w:rPr>
                <w:rFonts w:ascii="Times New Roman" w:hAnsi="Times New Roman"/>
                <w:b w:val="false"/>
                <w:i w:val="false"/>
                <w:color w:val="000000"/>
                <w:sz w:val="24"/>
              </w:rPr>
              <w:t xml:space="preserve"> </w:t>
            </w:r>
            <w:hyperlink r:id="rId284">
              <w:r>
                <w:rPr>
                  <w:rFonts w:ascii="Times New Roman" w:hAnsi="Times New Roman"/>
                  <w:b w:val="false"/>
                  <w:i w:val="false"/>
                  <w:color w:val="0000ff"/>
                  <w:sz w:val="22"/>
                  <w:u w:val="single"/>
                </w:rPr>
                <w:t>https://multiurok.ru/files/zadaniia-iuprazhneniia-dlia-formirovaniiafunktsi.html</w:t>
              </w:r>
            </w:hyperlink>
            <w:r>
              <w:rPr>
                <w:rFonts w:ascii="Times New Roman" w:hAnsi="Times New Roman"/>
                <w:b w:val="false"/>
                <w:i w:val="false"/>
                <w:color w:val="000000"/>
                <w:sz w:val="24"/>
              </w:rPr>
              <w:t xml:space="preserve"> </w:t>
            </w:r>
            <w:hyperlink r:id="rId285">
              <w:r>
                <w:rPr>
                  <w:rFonts w:ascii="Times New Roman" w:hAnsi="Times New Roman"/>
                  <w:b w:val="false"/>
                  <w:i w:val="false"/>
                  <w:color w:val="0000ff"/>
                  <w:sz w:val="22"/>
                  <w:u w:val="single"/>
                </w:rPr>
                <w:t>https://infourok.ru/</w:t>
              </w:r>
            </w:hyperlink>
          </w:p>
        </w:tc>
      </w:tr>
      <w:tr>
        <w:trPr>
          <w:trHeight w:val="4860"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Биотехнология как отрасль производства</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0" w:type="dxa"/>
            <w:tcBorders/>
            <w:tcMar>
              <w:top w:w="50" w:type="dxa"/>
              <w:left w:w="100" w:type="dxa"/>
            </w:tcMar>
            <w:vAlign w:val="center"/>
          </w:tcPr>
          <w:p>
            <w:pPr>
              <w:spacing w:before="0" w:after="0"/>
              <w:ind w:left="135"/>
              <w:jc w:val="left"/>
            </w:pPr>
          </w:p>
        </w:tc>
        <w:tc>
          <w:tcPr>
            <w:tcW w:w="21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https://m.edsoo.ru/863e9336</w:t>
              </w:r>
            </w:hyperlink>
            <w:r>
              <w:rPr>
                <w:rFonts w:ascii="Times New Roman" w:hAnsi="Times New Roman"/>
                <w:b w:val="false"/>
                <w:i w:val="false"/>
                <w:color w:val="000000"/>
                <w:sz w:val="24"/>
              </w:rPr>
              <w:t xml:space="preserve"> </w:t>
            </w:r>
            <w:hyperlink r:id="rId287">
              <w:r>
                <w:rPr>
                  <w:rFonts w:ascii="Times New Roman" w:hAnsi="Times New Roman"/>
                  <w:b w:val="false"/>
                  <w:i w:val="false"/>
                  <w:color w:val="0000ff"/>
                  <w:sz w:val="22"/>
                  <w:u w:val="single"/>
                </w:rPr>
                <w:t>https://www.mos.ru/city/projects/mesh/</w:t>
              </w:r>
            </w:hyperlink>
            <w:r>
              <w:rPr>
                <w:rFonts w:ascii="Times New Roman" w:hAnsi="Times New Roman"/>
                <w:b w:val="false"/>
                <w:i w:val="false"/>
                <w:color w:val="000000"/>
                <w:sz w:val="24"/>
              </w:rPr>
              <w:t xml:space="preserve"> </w:t>
            </w:r>
            <w:hyperlink r:id="rId288">
              <w:r>
                <w:rPr>
                  <w:rFonts w:ascii="Times New Roman" w:hAnsi="Times New Roman"/>
                  <w:b w:val="false"/>
                  <w:i w:val="false"/>
                  <w:color w:val="0000ff"/>
                  <w:sz w:val="22"/>
                  <w:u w:val="single"/>
                </w:rPr>
                <w:t>https://education.yandex.ru/main/</w:t>
              </w:r>
            </w:hyperlink>
            <w:r>
              <w:rPr>
                <w:rFonts w:ascii="Times New Roman" w:hAnsi="Times New Roman"/>
                <w:b w:val="false"/>
                <w:i w:val="false"/>
                <w:color w:val="000000"/>
                <w:sz w:val="24"/>
              </w:rPr>
              <w:t xml:space="preserve"> </w:t>
            </w:r>
            <w:hyperlink r:id="rId289">
              <w:r>
                <w:rPr>
                  <w:rFonts w:ascii="Times New Roman" w:hAnsi="Times New Roman"/>
                  <w:b w:val="false"/>
                  <w:i w:val="false"/>
                  <w:color w:val="0000ff"/>
                  <w:sz w:val="22"/>
                  <w:u w:val="single"/>
                </w:rPr>
                <w:t>https://infourok.ru/sbornik-zadaniy-nafunkcionalnuyu-gramotnost-po-biologii1078500.html</w:t>
              </w:r>
            </w:hyperlink>
            <w:r>
              <w:rPr>
                <w:rFonts w:ascii="Times New Roman" w:hAnsi="Times New Roman"/>
                <w:b w:val="false"/>
                <w:i w:val="false"/>
                <w:color w:val="000000"/>
                <w:sz w:val="24"/>
              </w:rPr>
              <w:t xml:space="preserve"> </w:t>
            </w:r>
            <w:hyperlink r:id="rId290">
              <w:r>
                <w:rPr>
                  <w:rFonts w:ascii="Times New Roman" w:hAnsi="Times New Roman"/>
                  <w:b w:val="false"/>
                  <w:i w:val="false"/>
                  <w:color w:val="0000ff"/>
                  <w:sz w:val="22"/>
                  <w:u w:val="single"/>
                </w:rPr>
                <w:t>https://multiurok.ru/files/zadaniia-iuprazhneniia-dlia-formirovaniiafunktsi.html</w:t>
              </w:r>
            </w:hyperlink>
            <w:r>
              <w:rPr>
                <w:rFonts w:ascii="Times New Roman" w:hAnsi="Times New Roman"/>
                <w:b w:val="false"/>
                <w:i w:val="false"/>
                <w:color w:val="000000"/>
                <w:sz w:val="24"/>
              </w:rPr>
              <w:t xml:space="preserve"> </w:t>
            </w:r>
            <w:hyperlink r:id="rId291">
              <w:r>
                <w:rPr>
                  <w:rFonts w:ascii="Times New Roman" w:hAnsi="Times New Roman"/>
                  <w:b w:val="false"/>
                  <w:i w:val="false"/>
                  <w:color w:val="0000ff"/>
                  <w:sz w:val="22"/>
                  <w:u w:val="single"/>
                </w:rPr>
                <w:t>https://infourok.ru/</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518"/>
        <w:gridCol w:w="2880"/>
        <w:gridCol w:w="1149"/>
        <w:gridCol w:w="2141"/>
        <w:gridCol w:w="2285"/>
        <w:gridCol w:w="1615"/>
        <w:gridCol w:w="3006"/>
      </w:tblGrid>
      <w:tr>
        <w:trPr>
          <w:trHeight w:val="300" w:hRule="atLeast"/>
          <w:trHeight w:val="144" w:hRule="atLeast"/>
        </w:trPr>
        <w:tc>
          <w:tcPr>
            <w:tcW w:w="36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1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5115"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Эволюция и методы её изучения</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0" w:type="dxa"/>
            <w:tcBorders/>
            <w:tcMar>
              <w:top w:w="50" w:type="dxa"/>
              <w:left w:w="100" w:type="dxa"/>
            </w:tcMar>
            <w:vAlign w:val="center"/>
          </w:tcPr>
          <w:p>
            <w:pPr>
              <w:spacing w:before="0" w:after="0"/>
              <w:ind w:left="135"/>
              <w:jc w:val="left"/>
            </w:pPr>
          </w:p>
        </w:tc>
        <w:tc>
          <w:tcPr>
            <w:tcW w:w="21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https://m.edsoo.ru/863ea20e</w:t>
              </w:r>
            </w:hyperlink>
            <w:r>
              <w:rPr>
                <w:rFonts w:ascii="Times New Roman" w:hAnsi="Times New Roman"/>
                <w:b w:val="false"/>
                <w:i w:val="false"/>
                <w:color w:val="000000"/>
                <w:sz w:val="24"/>
              </w:rPr>
              <w:t xml:space="preserve"> </w:t>
            </w:r>
            <w:hyperlink r:id="rId293">
              <w:r>
                <w:rPr>
                  <w:rFonts w:ascii="Times New Roman" w:hAnsi="Times New Roman"/>
                  <w:b w:val="false"/>
                  <w:i w:val="false"/>
                  <w:color w:val="0000ff"/>
                  <w:sz w:val="22"/>
                  <w:u w:val="single"/>
                </w:rPr>
                <w:t>https://www.mos.ru/city/projects/mesh/</w:t>
              </w:r>
            </w:hyperlink>
            <w:r>
              <w:rPr>
                <w:rFonts w:ascii="Times New Roman" w:hAnsi="Times New Roman"/>
                <w:b w:val="false"/>
                <w:i w:val="false"/>
                <w:color w:val="000000"/>
                <w:sz w:val="24"/>
              </w:rPr>
              <w:t xml:space="preserve"> </w:t>
            </w:r>
            <w:hyperlink r:id="rId294">
              <w:r>
                <w:rPr>
                  <w:rFonts w:ascii="Times New Roman" w:hAnsi="Times New Roman"/>
                  <w:b w:val="false"/>
                  <w:i w:val="false"/>
                  <w:color w:val="0000ff"/>
                  <w:sz w:val="22"/>
                  <w:u w:val="single"/>
                </w:rPr>
                <w:t>https://education.yandex.ru/main/</w:t>
              </w:r>
            </w:hyperlink>
            <w:r>
              <w:rPr>
                <w:rFonts w:ascii="Times New Roman" w:hAnsi="Times New Roman"/>
                <w:b w:val="false"/>
                <w:i w:val="false"/>
                <w:color w:val="000000"/>
                <w:sz w:val="24"/>
              </w:rPr>
              <w:t xml:space="preserve"> </w:t>
            </w:r>
            <w:hyperlink r:id="rId295">
              <w:r>
                <w:rPr>
                  <w:rFonts w:ascii="Times New Roman" w:hAnsi="Times New Roman"/>
                  <w:b w:val="false"/>
                  <w:i w:val="false"/>
                  <w:color w:val="0000ff"/>
                  <w:sz w:val="22"/>
                  <w:u w:val="single"/>
                </w:rPr>
                <w:t>https://infourok.ru/sbornik-zadaniy-nafunkcionalnuyu-gramotnost-po-biologii1078500.html</w:t>
              </w:r>
            </w:hyperlink>
            <w:r>
              <w:rPr>
                <w:rFonts w:ascii="Times New Roman" w:hAnsi="Times New Roman"/>
                <w:b w:val="false"/>
                <w:i w:val="false"/>
                <w:color w:val="000000"/>
                <w:sz w:val="24"/>
              </w:rPr>
              <w:t xml:space="preserve"> </w:t>
            </w:r>
            <w:hyperlink r:id="rId296">
              <w:r>
                <w:rPr>
                  <w:rFonts w:ascii="Times New Roman" w:hAnsi="Times New Roman"/>
                  <w:b w:val="false"/>
                  <w:i w:val="false"/>
                  <w:color w:val="0000ff"/>
                  <w:sz w:val="22"/>
                  <w:u w:val="single"/>
                </w:rPr>
                <w:t>https://multiurok.ru/files/zadaniia-iuprazhneniia-dlia-formirovaniiafunktsi.html</w:t>
              </w:r>
            </w:hyperlink>
            <w:r>
              <w:rPr>
                <w:rFonts w:ascii="Times New Roman" w:hAnsi="Times New Roman"/>
                <w:b w:val="false"/>
                <w:i w:val="false"/>
                <w:color w:val="000000"/>
                <w:sz w:val="24"/>
              </w:rPr>
              <w:t xml:space="preserve"> </w:t>
            </w:r>
            <w:hyperlink r:id="rId297">
              <w:r>
                <w:rPr>
                  <w:rFonts w:ascii="Times New Roman" w:hAnsi="Times New Roman"/>
                  <w:b w:val="false"/>
                  <w:i w:val="false"/>
                  <w:color w:val="0000ff"/>
                  <w:sz w:val="22"/>
                  <w:u w:val="single"/>
                </w:rPr>
                <w:t>https://infourok.ru/</w:t>
              </w:r>
            </w:hyperlink>
          </w:p>
        </w:tc>
      </w:tr>
      <w:tr>
        <w:trPr>
          <w:trHeight w:val="4860"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развития представлений об эволюции</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0" w:type="dxa"/>
            <w:tcBorders/>
            <w:tcMar>
              <w:top w:w="50" w:type="dxa"/>
              <w:left w:w="100" w:type="dxa"/>
            </w:tcMar>
            <w:vAlign w:val="center"/>
          </w:tcPr>
          <w:p>
            <w:pPr>
              <w:spacing w:before="0" w:after="0"/>
              <w:ind w:left="135"/>
              <w:jc w:val="left"/>
            </w:pPr>
          </w:p>
        </w:tc>
        <w:tc>
          <w:tcPr>
            <w:tcW w:w="21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8">
              <w:r>
                <w:rPr>
                  <w:rFonts w:ascii="Times New Roman" w:hAnsi="Times New Roman"/>
                  <w:b w:val="false"/>
                  <w:i w:val="false"/>
                  <w:color w:val="0000ff"/>
                  <w:sz w:val="22"/>
                  <w:u w:val="single"/>
                </w:rPr>
                <w:t>https://m.edsoo.ru/863e9570</w:t>
              </w:r>
            </w:hyperlink>
            <w:r>
              <w:rPr>
                <w:rFonts w:ascii="Times New Roman" w:hAnsi="Times New Roman"/>
                <w:b w:val="false"/>
                <w:i w:val="false"/>
                <w:color w:val="000000"/>
                <w:sz w:val="24"/>
              </w:rPr>
              <w:t xml:space="preserve"> </w:t>
            </w:r>
            <w:hyperlink r:id="rId299">
              <w:r>
                <w:rPr>
                  <w:rFonts w:ascii="Times New Roman" w:hAnsi="Times New Roman"/>
                  <w:b w:val="false"/>
                  <w:i w:val="false"/>
                  <w:color w:val="0000ff"/>
                  <w:sz w:val="22"/>
                  <w:u w:val="single"/>
                </w:rPr>
                <w:t>https://www.mos.ru/city/projects/mesh/</w:t>
              </w:r>
            </w:hyperlink>
            <w:r>
              <w:rPr>
                <w:rFonts w:ascii="Times New Roman" w:hAnsi="Times New Roman"/>
                <w:b w:val="false"/>
                <w:i w:val="false"/>
                <w:color w:val="000000"/>
                <w:sz w:val="24"/>
              </w:rPr>
              <w:t xml:space="preserve"> </w:t>
            </w:r>
            <w:hyperlink r:id="rId300">
              <w:r>
                <w:rPr>
                  <w:rFonts w:ascii="Times New Roman" w:hAnsi="Times New Roman"/>
                  <w:b w:val="false"/>
                  <w:i w:val="false"/>
                  <w:color w:val="0000ff"/>
                  <w:sz w:val="22"/>
                  <w:u w:val="single"/>
                </w:rPr>
                <w:t>https://education.yandex.ru/main/</w:t>
              </w:r>
            </w:hyperlink>
            <w:r>
              <w:rPr>
                <w:rFonts w:ascii="Times New Roman" w:hAnsi="Times New Roman"/>
                <w:b w:val="false"/>
                <w:i w:val="false"/>
                <w:color w:val="000000"/>
                <w:sz w:val="24"/>
              </w:rPr>
              <w:t xml:space="preserve"> </w:t>
            </w:r>
            <w:hyperlink r:id="rId301">
              <w:r>
                <w:rPr>
                  <w:rFonts w:ascii="Times New Roman" w:hAnsi="Times New Roman"/>
                  <w:b w:val="false"/>
                  <w:i w:val="false"/>
                  <w:color w:val="0000ff"/>
                  <w:sz w:val="22"/>
                  <w:u w:val="single"/>
                </w:rPr>
                <w:t>https://infourok.ru/sbornik-zadaniy-nafunkcionalnuyu-gramotnost-po-biologii1078500.html</w:t>
              </w:r>
            </w:hyperlink>
            <w:r>
              <w:rPr>
                <w:rFonts w:ascii="Times New Roman" w:hAnsi="Times New Roman"/>
                <w:b w:val="false"/>
                <w:i w:val="false"/>
                <w:color w:val="000000"/>
                <w:sz w:val="24"/>
              </w:rPr>
              <w:t xml:space="preserve"> </w:t>
            </w:r>
            <w:hyperlink r:id="rId302">
              <w:r>
                <w:rPr>
                  <w:rFonts w:ascii="Times New Roman" w:hAnsi="Times New Roman"/>
                  <w:b w:val="false"/>
                  <w:i w:val="false"/>
                  <w:color w:val="0000ff"/>
                  <w:sz w:val="22"/>
                  <w:u w:val="single"/>
                </w:rPr>
                <w:t>https://multiurok.ru/files/zadaniia-iuprazhneniia-dlia-formirovaniiafunktsi.html</w:t>
              </w:r>
            </w:hyperlink>
            <w:r>
              <w:rPr>
                <w:rFonts w:ascii="Times New Roman" w:hAnsi="Times New Roman"/>
                <w:b w:val="false"/>
                <w:i w:val="false"/>
                <w:color w:val="000000"/>
                <w:sz w:val="24"/>
              </w:rPr>
              <w:t xml:space="preserve"> </w:t>
            </w:r>
            <w:hyperlink r:id="rId303">
              <w:r>
                <w:rPr>
                  <w:rFonts w:ascii="Times New Roman" w:hAnsi="Times New Roman"/>
                  <w:b w:val="false"/>
                  <w:i w:val="false"/>
                  <w:color w:val="0000ff"/>
                  <w:sz w:val="22"/>
                  <w:u w:val="single"/>
                </w:rPr>
                <w:t>https://infourok.ru/</w:t>
              </w:r>
            </w:hyperlink>
          </w:p>
        </w:tc>
      </w:tr>
      <w:tr>
        <w:trPr>
          <w:trHeight w:val="4860"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Микроэволюция</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0" w:type="dxa"/>
            <w:tcBorders/>
            <w:tcMar>
              <w:top w:w="50" w:type="dxa"/>
              <w:left w:w="100" w:type="dxa"/>
            </w:tcMar>
            <w:vAlign w:val="center"/>
          </w:tcPr>
          <w:p>
            <w:pPr>
              <w:spacing w:before="0" w:after="0"/>
              <w:ind w:left="135"/>
              <w:jc w:val="left"/>
            </w:pPr>
          </w:p>
        </w:tc>
        <w:tc>
          <w:tcPr>
            <w:tcW w:w="21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4">
              <w:r>
                <w:rPr>
                  <w:rFonts w:ascii="Times New Roman" w:hAnsi="Times New Roman"/>
                  <w:b w:val="false"/>
                  <w:i w:val="false"/>
                  <w:color w:val="0000ff"/>
                  <w:sz w:val="22"/>
                  <w:u w:val="single"/>
                </w:rPr>
                <w:t>https://m.edsoo.ru/863e9c1e</w:t>
              </w:r>
            </w:hyperlink>
            <w:r>
              <w:rPr>
                <w:rFonts w:ascii="Times New Roman" w:hAnsi="Times New Roman"/>
                <w:b w:val="false"/>
                <w:i w:val="false"/>
                <w:color w:val="000000"/>
                <w:sz w:val="24"/>
              </w:rPr>
              <w:t xml:space="preserve"> </w:t>
            </w:r>
            <w:hyperlink r:id="rId305">
              <w:r>
                <w:rPr>
                  <w:rFonts w:ascii="Times New Roman" w:hAnsi="Times New Roman"/>
                  <w:b w:val="false"/>
                  <w:i w:val="false"/>
                  <w:color w:val="0000ff"/>
                  <w:sz w:val="22"/>
                  <w:u w:val="single"/>
                </w:rPr>
                <w:t>https://www.mos.ru/city/projects/mesh/</w:t>
              </w:r>
            </w:hyperlink>
            <w:r>
              <w:rPr>
                <w:rFonts w:ascii="Times New Roman" w:hAnsi="Times New Roman"/>
                <w:b w:val="false"/>
                <w:i w:val="false"/>
                <w:color w:val="000000"/>
                <w:sz w:val="24"/>
              </w:rPr>
              <w:t xml:space="preserve"> </w:t>
            </w:r>
            <w:hyperlink r:id="rId306">
              <w:r>
                <w:rPr>
                  <w:rFonts w:ascii="Times New Roman" w:hAnsi="Times New Roman"/>
                  <w:b w:val="false"/>
                  <w:i w:val="false"/>
                  <w:color w:val="0000ff"/>
                  <w:sz w:val="22"/>
                  <w:u w:val="single"/>
                </w:rPr>
                <w:t>https://education.yandex.ru/main/</w:t>
              </w:r>
            </w:hyperlink>
            <w:r>
              <w:rPr>
                <w:rFonts w:ascii="Times New Roman" w:hAnsi="Times New Roman"/>
                <w:b w:val="false"/>
                <w:i w:val="false"/>
                <w:color w:val="000000"/>
                <w:sz w:val="24"/>
              </w:rPr>
              <w:t xml:space="preserve"> </w:t>
            </w:r>
            <w:hyperlink r:id="rId307">
              <w:r>
                <w:rPr>
                  <w:rFonts w:ascii="Times New Roman" w:hAnsi="Times New Roman"/>
                  <w:b w:val="false"/>
                  <w:i w:val="false"/>
                  <w:color w:val="0000ff"/>
                  <w:sz w:val="22"/>
                  <w:u w:val="single"/>
                </w:rPr>
                <w:t>https://infourok.ru/sbornik-zadaniy-nafunkcionalnuyu-gramotnost-po-biologii1078500.html</w:t>
              </w:r>
            </w:hyperlink>
            <w:r>
              <w:rPr>
                <w:rFonts w:ascii="Times New Roman" w:hAnsi="Times New Roman"/>
                <w:b w:val="false"/>
                <w:i w:val="false"/>
                <w:color w:val="000000"/>
                <w:sz w:val="24"/>
              </w:rPr>
              <w:t xml:space="preserve"> </w:t>
            </w:r>
            <w:hyperlink r:id="rId308">
              <w:r>
                <w:rPr>
                  <w:rFonts w:ascii="Times New Roman" w:hAnsi="Times New Roman"/>
                  <w:b w:val="false"/>
                  <w:i w:val="false"/>
                  <w:color w:val="0000ff"/>
                  <w:sz w:val="22"/>
                  <w:u w:val="single"/>
                </w:rPr>
                <w:t>https://multiurok.ru/files/zadaniia-iuprazhneniia-dlia-formirovaniiafunktsi.html</w:t>
              </w:r>
            </w:hyperlink>
            <w:r>
              <w:rPr>
                <w:rFonts w:ascii="Times New Roman" w:hAnsi="Times New Roman"/>
                <w:b w:val="false"/>
                <w:i w:val="false"/>
                <w:color w:val="000000"/>
                <w:sz w:val="24"/>
              </w:rPr>
              <w:t xml:space="preserve"> </w:t>
            </w:r>
            <w:hyperlink r:id="rId309">
              <w:r>
                <w:rPr>
                  <w:rFonts w:ascii="Times New Roman" w:hAnsi="Times New Roman"/>
                  <w:b w:val="false"/>
                  <w:i w:val="false"/>
                  <w:color w:val="0000ff"/>
                  <w:sz w:val="22"/>
                  <w:u w:val="single"/>
                </w:rPr>
                <w:t>https://infourok.ru/</w:t>
              </w:r>
            </w:hyperlink>
          </w:p>
        </w:tc>
      </w:tr>
      <w:tr>
        <w:trPr>
          <w:trHeight w:val="5040"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Популяция как элементарная единица вида и эволюции. Лабораторная работа № 1 «Сравнение видов по морфологическому критерию»</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0" w:type="dxa"/>
            <w:tcBorders/>
            <w:tcMar>
              <w:top w:w="50" w:type="dxa"/>
              <w:left w:w="100" w:type="dxa"/>
            </w:tcMar>
            <w:vAlign w:val="center"/>
          </w:tcPr>
          <w:p>
            <w:pPr>
              <w:spacing w:before="0" w:after="0"/>
              <w:ind w:left="135"/>
              <w:jc w:val="left"/>
            </w:pPr>
          </w:p>
        </w:tc>
        <w:tc>
          <w:tcPr>
            <w:tcW w:w="21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0">
              <w:r>
                <w:rPr>
                  <w:rFonts w:ascii="Times New Roman" w:hAnsi="Times New Roman"/>
                  <w:b w:val="false"/>
                  <w:i w:val="false"/>
                  <w:color w:val="0000ff"/>
                  <w:sz w:val="22"/>
                  <w:u w:val="single"/>
                </w:rPr>
                <w:t>https://m.edsoo.ru/863e99c6</w:t>
              </w:r>
            </w:hyperlink>
            <w:r>
              <w:rPr>
                <w:rFonts w:ascii="Times New Roman" w:hAnsi="Times New Roman"/>
                <w:b w:val="false"/>
                <w:i w:val="false"/>
                <w:color w:val="000000"/>
                <w:sz w:val="24"/>
              </w:rPr>
              <w:t xml:space="preserve"> </w:t>
            </w:r>
            <w:hyperlink r:id="rId311">
              <w:r>
                <w:rPr>
                  <w:rFonts w:ascii="Times New Roman" w:hAnsi="Times New Roman"/>
                  <w:b w:val="false"/>
                  <w:i w:val="false"/>
                  <w:color w:val="0000ff"/>
                  <w:sz w:val="22"/>
                  <w:u w:val="single"/>
                </w:rPr>
                <w:t>https://www.mos.ru/city/projects/mesh/</w:t>
              </w:r>
            </w:hyperlink>
            <w:r>
              <w:rPr>
                <w:rFonts w:ascii="Times New Roman" w:hAnsi="Times New Roman"/>
                <w:b w:val="false"/>
                <w:i w:val="false"/>
                <w:color w:val="000000"/>
                <w:sz w:val="24"/>
              </w:rPr>
              <w:t xml:space="preserve"> </w:t>
            </w:r>
            <w:hyperlink r:id="rId312">
              <w:r>
                <w:rPr>
                  <w:rFonts w:ascii="Times New Roman" w:hAnsi="Times New Roman"/>
                  <w:b w:val="false"/>
                  <w:i w:val="false"/>
                  <w:color w:val="0000ff"/>
                  <w:sz w:val="22"/>
                  <w:u w:val="single"/>
                </w:rPr>
                <w:t>https://education.yandex.ru/main/</w:t>
              </w:r>
            </w:hyperlink>
            <w:r>
              <w:rPr>
                <w:rFonts w:ascii="Times New Roman" w:hAnsi="Times New Roman"/>
                <w:b w:val="false"/>
                <w:i w:val="false"/>
                <w:color w:val="000000"/>
                <w:sz w:val="24"/>
              </w:rPr>
              <w:t xml:space="preserve"> </w:t>
            </w:r>
            <w:hyperlink r:id="rId313">
              <w:r>
                <w:rPr>
                  <w:rFonts w:ascii="Times New Roman" w:hAnsi="Times New Roman"/>
                  <w:b w:val="false"/>
                  <w:i w:val="false"/>
                  <w:color w:val="0000ff"/>
                  <w:sz w:val="22"/>
                  <w:u w:val="single"/>
                </w:rPr>
                <w:t>https://infourok.ru/sbornik-zadaniy-nafunkcionalnuyu-gramotnost-po-biologii1078500.html</w:t>
              </w:r>
            </w:hyperlink>
            <w:r>
              <w:rPr>
                <w:rFonts w:ascii="Times New Roman" w:hAnsi="Times New Roman"/>
                <w:b w:val="false"/>
                <w:i w:val="false"/>
                <w:color w:val="000000"/>
                <w:sz w:val="24"/>
              </w:rPr>
              <w:t xml:space="preserve"> </w:t>
            </w:r>
            <w:hyperlink r:id="rId314">
              <w:r>
                <w:rPr>
                  <w:rFonts w:ascii="Times New Roman" w:hAnsi="Times New Roman"/>
                  <w:b w:val="false"/>
                  <w:i w:val="false"/>
                  <w:color w:val="0000ff"/>
                  <w:sz w:val="22"/>
                  <w:u w:val="single"/>
                </w:rPr>
                <w:t>https://multiurok.ru/files/zadaniia-iuprazhneniia-dlia-formirovaniiafunktsi.html</w:t>
              </w:r>
            </w:hyperlink>
            <w:r>
              <w:rPr>
                <w:rFonts w:ascii="Times New Roman" w:hAnsi="Times New Roman"/>
                <w:b w:val="false"/>
                <w:i w:val="false"/>
                <w:color w:val="000000"/>
                <w:sz w:val="24"/>
              </w:rPr>
              <w:t xml:space="preserve"> </w:t>
            </w:r>
            <w:hyperlink r:id="rId315">
              <w:r>
                <w:rPr>
                  <w:rFonts w:ascii="Times New Roman" w:hAnsi="Times New Roman"/>
                  <w:b w:val="false"/>
                  <w:i w:val="false"/>
                  <w:color w:val="0000ff"/>
                  <w:sz w:val="22"/>
                  <w:u w:val="single"/>
                </w:rPr>
                <w:t>https://infourok.ru/</w:t>
              </w:r>
            </w:hyperlink>
          </w:p>
        </w:tc>
      </w:tr>
      <w:tr>
        <w:trPr>
          <w:trHeight w:val="4860"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Движущие силы (элементарные факторы) эволюции</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0" w:type="dxa"/>
            <w:tcBorders/>
            <w:tcMar>
              <w:top w:w="50" w:type="dxa"/>
              <w:left w:w="100" w:type="dxa"/>
            </w:tcMar>
            <w:vAlign w:val="center"/>
          </w:tcPr>
          <w:p>
            <w:pPr>
              <w:spacing w:before="0" w:after="0"/>
              <w:ind w:left="135"/>
              <w:jc w:val="left"/>
            </w:pPr>
          </w:p>
        </w:tc>
        <w:tc>
          <w:tcPr>
            <w:tcW w:w="21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6">
              <w:r>
                <w:rPr>
                  <w:rFonts w:ascii="Times New Roman" w:hAnsi="Times New Roman"/>
                  <w:b w:val="false"/>
                  <w:i w:val="false"/>
                  <w:color w:val="0000ff"/>
                  <w:sz w:val="22"/>
                  <w:u w:val="single"/>
                </w:rPr>
                <w:t>https://m.edsoo.ru/863e9da4</w:t>
              </w:r>
            </w:hyperlink>
            <w:r>
              <w:rPr>
                <w:rFonts w:ascii="Times New Roman" w:hAnsi="Times New Roman"/>
                <w:b w:val="false"/>
                <w:i w:val="false"/>
                <w:color w:val="000000"/>
                <w:sz w:val="24"/>
              </w:rPr>
              <w:t xml:space="preserve"> </w:t>
            </w:r>
            <w:hyperlink r:id="rId317">
              <w:r>
                <w:rPr>
                  <w:rFonts w:ascii="Times New Roman" w:hAnsi="Times New Roman"/>
                  <w:b w:val="false"/>
                  <w:i w:val="false"/>
                  <w:color w:val="0000ff"/>
                  <w:sz w:val="22"/>
                  <w:u w:val="single"/>
                </w:rPr>
                <w:t>https://www.mos.ru/city/projects/mesh/</w:t>
              </w:r>
            </w:hyperlink>
            <w:r>
              <w:rPr>
                <w:rFonts w:ascii="Times New Roman" w:hAnsi="Times New Roman"/>
                <w:b w:val="false"/>
                <w:i w:val="false"/>
                <w:color w:val="000000"/>
                <w:sz w:val="24"/>
              </w:rPr>
              <w:t xml:space="preserve"> </w:t>
            </w:r>
            <w:hyperlink r:id="rId318">
              <w:r>
                <w:rPr>
                  <w:rFonts w:ascii="Times New Roman" w:hAnsi="Times New Roman"/>
                  <w:b w:val="false"/>
                  <w:i w:val="false"/>
                  <w:color w:val="0000ff"/>
                  <w:sz w:val="22"/>
                  <w:u w:val="single"/>
                </w:rPr>
                <w:t>https://education.yandex.ru/main/</w:t>
              </w:r>
            </w:hyperlink>
            <w:r>
              <w:rPr>
                <w:rFonts w:ascii="Times New Roman" w:hAnsi="Times New Roman"/>
                <w:b w:val="false"/>
                <w:i w:val="false"/>
                <w:color w:val="000000"/>
                <w:sz w:val="24"/>
              </w:rPr>
              <w:t xml:space="preserve"> </w:t>
            </w:r>
            <w:hyperlink r:id="rId319">
              <w:r>
                <w:rPr>
                  <w:rFonts w:ascii="Times New Roman" w:hAnsi="Times New Roman"/>
                  <w:b w:val="false"/>
                  <w:i w:val="false"/>
                  <w:color w:val="0000ff"/>
                  <w:sz w:val="22"/>
                  <w:u w:val="single"/>
                </w:rPr>
                <w:t>https://infourok.ru/sbornik-zadaniy-nafunkcionalnuyu-gramotnost-po-biologii1078500.html</w:t>
              </w:r>
            </w:hyperlink>
            <w:r>
              <w:rPr>
                <w:rFonts w:ascii="Times New Roman" w:hAnsi="Times New Roman"/>
                <w:b w:val="false"/>
                <w:i w:val="false"/>
                <w:color w:val="000000"/>
                <w:sz w:val="24"/>
              </w:rPr>
              <w:t xml:space="preserve"> </w:t>
            </w:r>
            <w:hyperlink r:id="rId320">
              <w:r>
                <w:rPr>
                  <w:rFonts w:ascii="Times New Roman" w:hAnsi="Times New Roman"/>
                  <w:b w:val="false"/>
                  <w:i w:val="false"/>
                  <w:color w:val="0000ff"/>
                  <w:sz w:val="22"/>
                  <w:u w:val="single"/>
                </w:rPr>
                <w:t>https://multiurok.ru/files/zadaniia-iuprazhneniia-dlia-formirovaniiafunktsi.html</w:t>
              </w:r>
            </w:hyperlink>
            <w:r>
              <w:rPr>
                <w:rFonts w:ascii="Times New Roman" w:hAnsi="Times New Roman"/>
                <w:b w:val="false"/>
                <w:i w:val="false"/>
                <w:color w:val="000000"/>
                <w:sz w:val="24"/>
              </w:rPr>
              <w:t xml:space="preserve"> </w:t>
            </w:r>
            <w:hyperlink r:id="rId321">
              <w:r>
                <w:rPr>
                  <w:rFonts w:ascii="Times New Roman" w:hAnsi="Times New Roman"/>
                  <w:b w:val="false"/>
                  <w:i w:val="false"/>
                  <w:color w:val="0000ff"/>
                  <w:sz w:val="22"/>
                  <w:u w:val="single"/>
                </w:rPr>
                <w:t>https://infourok.ru/</w:t>
              </w:r>
            </w:hyperlink>
          </w:p>
        </w:tc>
      </w:tr>
      <w:tr>
        <w:trPr>
          <w:trHeight w:val="4860"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Естественный отбор и его формы</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0" w:type="dxa"/>
            <w:tcBorders/>
            <w:tcMar>
              <w:top w:w="50" w:type="dxa"/>
              <w:left w:w="100" w:type="dxa"/>
            </w:tcMar>
            <w:vAlign w:val="center"/>
          </w:tcPr>
          <w:p>
            <w:pPr>
              <w:spacing w:before="0" w:after="0"/>
              <w:ind w:left="135"/>
              <w:jc w:val="left"/>
            </w:pPr>
          </w:p>
        </w:tc>
        <w:tc>
          <w:tcPr>
            <w:tcW w:w="21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2">
              <w:r>
                <w:rPr>
                  <w:rFonts w:ascii="Times New Roman" w:hAnsi="Times New Roman"/>
                  <w:b w:val="false"/>
                  <w:i w:val="false"/>
                  <w:color w:val="0000ff"/>
                  <w:sz w:val="22"/>
                  <w:u w:val="single"/>
                </w:rPr>
                <w:t>https://m.edsoo.ru/863e9ed0</w:t>
              </w:r>
            </w:hyperlink>
            <w:r>
              <w:rPr>
                <w:rFonts w:ascii="Times New Roman" w:hAnsi="Times New Roman"/>
                <w:b w:val="false"/>
                <w:i w:val="false"/>
                <w:color w:val="000000"/>
                <w:sz w:val="24"/>
              </w:rPr>
              <w:t xml:space="preserve"> </w:t>
            </w:r>
            <w:hyperlink r:id="rId323">
              <w:r>
                <w:rPr>
                  <w:rFonts w:ascii="Times New Roman" w:hAnsi="Times New Roman"/>
                  <w:b w:val="false"/>
                  <w:i w:val="false"/>
                  <w:color w:val="0000ff"/>
                  <w:sz w:val="22"/>
                  <w:u w:val="single"/>
                </w:rPr>
                <w:t>https://www.mos.ru/city/projects/mesh/</w:t>
              </w:r>
            </w:hyperlink>
            <w:r>
              <w:rPr>
                <w:rFonts w:ascii="Times New Roman" w:hAnsi="Times New Roman"/>
                <w:b w:val="false"/>
                <w:i w:val="false"/>
                <w:color w:val="000000"/>
                <w:sz w:val="24"/>
              </w:rPr>
              <w:t xml:space="preserve"> </w:t>
            </w:r>
            <w:hyperlink r:id="rId324">
              <w:r>
                <w:rPr>
                  <w:rFonts w:ascii="Times New Roman" w:hAnsi="Times New Roman"/>
                  <w:b w:val="false"/>
                  <w:i w:val="false"/>
                  <w:color w:val="0000ff"/>
                  <w:sz w:val="22"/>
                  <w:u w:val="single"/>
                </w:rPr>
                <w:t>https://education.yandex.ru/main/</w:t>
              </w:r>
            </w:hyperlink>
            <w:r>
              <w:rPr>
                <w:rFonts w:ascii="Times New Roman" w:hAnsi="Times New Roman"/>
                <w:b w:val="false"/>
                <w:i w:val="false"/>
                <w:color w:val="000000"/>
                <w:sz w:val="24"/>
              </w:rPr>
              <w:t xml:space="preserve"> </w:t>
            </w:r>
            <w:hyperlink r:id="rId325">
              <w:r>
                <w:rPr>
                  <w:rFonts w:ascii="Times New Roman" w:hAnsi="Times New Roman"/>
                  <w:b w:val="false"/>
                  <w:i w:val="false"/>
                  <w:color w:val="0000ff"/>
                  <w:sz w:val="22"/>
                  <w:u w:val="single"/>
                </w:rPr>
                <w:t>https://infourok.ru/sbornik-zadaniy-nafunkcionalnuyu-gramotnost-po-biologii1078500.html</w:t>
              </w:r>
            </w:hyperlink>
            <w:r>
              <w:rPr>
                <w:rFonts w:ascii="Times New Roman" w:hAnsi="Times New Roman"/>
                <w:b w:val="false"/>
                <w:i w:val="false"/>
                <w:color w:val="000000"/>
                <w:sz w:val="24"/>
              </w:rPr>
              <w:t xml:space="preserve"> </w:t>
            </w:r>
            <w:hyperlink r:id="rId326">
              <w:r>
                <w:rPr>
                  <w:rFonts w:ascii="Times New Roman" w:hAnsi="Times New Roman"/>
                  <w:b w:val="false"/>
                  <w:i w:val="false"/>
                  <w:color w:val="0000ff"/>
                  <w:sz w:val="22"/>
                  <w:u w:val="single"/>
                </w:rPr>
                <w:t>https://multiurok.ru/files/zadaniia-iuprazhneniia-dlia-formirovaniiafunktsi.html</w:t>
              </w:r>
            </w:hyperlink>
            <w:r>
              <w:rPr>
                <w:rFonts w:ascii="Times New Roman" w:hAnsi="Times New Roman"/>
                <w:b w:val="false"/>
                <w:i w:val="false"/>
                <w:color w:val="000000"/>
                <w:sz w:val="24"/>
              </w:rPr>
              <w:t xml:space="preserve"> </w:t>
            </w:r>
            <w:hyperlink r:id="rId327">
              <w:r>
                <w:rPr>
                  <w:rFonts w:ascii="Times New Roman" w:hAnsi="Times New Roman"/>
                  <w:b w:val="false"/>
                  <w:i w:val="false"/>
                  <w:color w:val="0000ff"/>
                  <w:sz w:val="22"/>
                  <w:u w:val="single"/>
                </w:rPr>
                <w:t>https://infourok.ru/</w:t>
              </w:r>
            </w:hyperlink>
          </w:p>
        </w:tc>
      </w:tr>
      <w:tr>
        <w:trPr>
          <w:trHeight w:val="5040"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Результаты эволюции: приспособленность организмов и видообразование. Лабораторная работа № 2 «Описание приспособленности организма и её относительного характера»</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0" w:type="dxa"/>
            <w:tcBorders/>
            <w:tcMar>
              <w:top w:w="50" w:type="dxa"/>
              <w:left w:w="100" w:type="dxa"/>
            </w:tcMar>
            <w:vAlign w:val="center"/>
          </w:tcPr>
          <w:p>
            <w:pPr>
              <w:spacing w:before="0" w:after="0"/>
              <w:ind w:left="135"/>
              <w:jc w:val="left"/>
            </w:pPr>
          </w:p>
        </w:tc>
        <w:tc>
          <w:tcPr>
            <w:tcW w:w="21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8">
              <w:r>
                <w:rPr>
                  <w:rFonts w:ascii="Times New Roman" w:hAnsi="Times New Roman"/>
                  <w:b w:val="false"/>
                  <w:i w:val="false"/>
                  <w:color w:val="0000ff"/>
                  <w:sz w:val="22"/>
                  <w:u w:val="single"/>
                </w:rPr>
                <w:t>https://m.edsoo.ru/863e9fde</w:t>
              </w:r>
            </w:hyperlink>
            <w:r>
              <w:rPr>
                <w:rFonts w:ascii="Times New Roman" w:hAnsi="Times New Roman"/>
                <w:b w:val="false"/>
                <w:i w:val="false"/>
                <w:color w:val="000000"/>
                <w:sz w:val="24"/>
              </w:rPr>
              <w:t xml:space="preserve"> </w:t>
            </w:r>
            <w:hyperlink r:id="rId329">
              <w:r>
                <w:rPr>
                  <w:rFonts w:ascii="Times New Roman" w:hAnsi="Times New Roman"/>
                  <w:b w:val="false"/>
                  <w:i w:val="false"/>
                  <w:color w:val="0000ff"/>
                  <w:sz w:val="22"/>
                  <w:u w:val="single"/>
                </w:rPr>
                <w:t>https://www.mos.ru/city/projects/mesh/</w:t>
              </w:r>
            </w:hyperlink>
            <w:r>
              <w:rPr>
                <w:rFonts w:ascii="Times New Roman" w:hAnsi="Times New Roman"/>
                <w:b w:val="false"/>
                <w:i w:val="false"/>
                <w:color w:val="000000"/>
                <w:sz w:val="24"/>
              </w:rPr>
              <w:t xml:space="preserve"> </w:t>
            </w:r>
            <w:hyperlink r:id="rId330">
              <w:r>
                <w:rPr>
                  <w:rFonts w:ascii="Times New Roman" w:hAnsi="Times New Roman"/>
                  <w:b w:val="false"/>
                  <w:i w:val="false"/>
                  <w:color w:val="0000ff"/>
                  <w:sz w:val="22"/>
                  <w:u w:val="single"/>
                </w:rPr>
                <w:t>https://education.yandex.ru/main/</w:t>
              </w:r>
            </w:hyperlink>
            <w:r>
              <w:rPr>
                <w:rFonts w:ascii="Times New Roman" w:hAnsi="Times New Roman"/>
                <w:b w:val="false"/>
                <w:i w:val="false"/>
                <w:color w:val="000000"/>
                <w:sz w:val="24"/>
              </w:rPr>
              <w:t xml:space="preserve"> </w:t>
            </w:r>
            <w:hyperlink r:id="rId331">
              <w:r>
                <w:rPr>
                  <w:rFonts w:ascii="Times New Roman" w:hAnsi="Times New Roman"/>
                  <w:b w:val="false"/>
                  <w:i w:val="false"/>
                  <w:color w:val="0000ff"/>
                  <w:sz w:val="22"/>
                  <w:u w:val="single"/>
                </w:rPr>
                <w:t>https://infourok.ru/sbornik-zadaniy-nafunkcionalnuyu-gramotnost-po-biologii1078500.html</w:t>
              </w:r>
            </w:hyperlink>
            <w:r>
              <w:rPr>
                <w:rFonts w:ascii="Times New Roman" w:hAnsi="Times New Roman"/>
                <w:b w:val="false"/>
                <w:i w:val="false"/>
                <w:color w:val="000000"/>
                <w:sz w:val="24"/>
              </w:rPr>
              <w:t xml:space="preserve"> </w:t>
            </w:r>
            <w:hyperlink r:id="rId332">
              <w:r>
                <w:rPr>
                  <w:rFonts w:ascii="Times New Roman" w:hAnsi="Times New Roman"/>
                  <w:b w:val="false"/>
                  <w:i w:val="false"/>
                  <w:color w:val="0000ff"/>
                  <w:sz w:val="22"/>
                  <w:u w:val="single"/>
                </w:rPr>
                <w:t>https://multiurok.ru/files/zadaniia-iuprazhneniia-dlia-formirovaniiafunktsi.html</w:t>
              </w:r>
            </w:hyperlink>
            <w:r>
              <w:rPr>
                <w:rFonts w:ascii="Times New Roman" w:hAnsi="Times New Roman"/>
                <w:b w:val="false"/>
                <w:i w:val="false"/>
                <w:color w:val="000000"/>
                <w:sz w:val="24"/>
              </w:rPr>
              <w:t xml:space="preserve"> </w:t>
            </w:r>
            <w:hyperlink r:id="rId333">
              <w:r>
                <w:rPr>
                  <w:rFonts w:ascii="Times New Roman" w:hAnsi="Times New Roman"/>
                  <w:b w:val="false"/>
                  <w:i w:val="false"/>
                  <w:color w:val="0000ff"/>
                  <w:sz w:val="22"/>
                  <w:u w:val="single"/>
                </w:rPr>
                <w:t>https://infourok.ru/</w:t>
              </w:r>
            </w:hyperlink>
          </w:p>
        </w:tc>
      </w:tr>
      <w:tr>
        <w:trPr>
          <w:trHeight w:val="4860"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Направления и пути макроэволюции</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0" w:type="dxa"/>
            <w:tcBorders/>
            <w:tcMar>
              <w:top w:w="50" w:type="dxa"/>
              <w:left w:w="100" w:type="dxa"/>
            </w:tcMar>
            <w:vAlign w:val="center"/>
          </w:tcPr>
          <w:p>
            <w:pPr>
              <w:spacing w:before="0" w:after="0"/>
              <w:ind w:left="135"/>
              <w:jc w:val="left"/>
            </w:pPr>
          </w:p>
        </w:tc>
        <w:tc>
          <w:tcPr>
            <w:tcW w:w="21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4">
              <w:r>
                <w:rPr>
                  <w:rFonts w:ascii="Times New Roman" w:hAnsi="Times New Roman"/>
                  <w:b w:val="false"/>
                  <w:i w:val="false"/>
                  <w:color w:val="0000ff"/>
                  <w:sz w:val="22"/>
                  <w:u w:val="single"/>
                </w:rPr>
                <w:t>https://m.edsoo.ru/863e9c1e</w:t>
              </w:r>
            </w:hyperlink>
            <w:r>
              <w:rPr>
                <w:rFonts w:ascii="Times New Roman" w:hAnsi="Times New Roman"/>
                <w:b w:val="false"/>
                <w:i w:val="false"/>
                <w:color w:val="000000"/>
                <w:sz w:val="24"/>
              </w:rPr>
              <w:t xml:space="preserve"> </w:t>
            </w:r>
            <w:hyperlink r:id="rId335">
              <w:r>
                <w:rPr>
                  <w:rFonts w:ascii="Times New Roman" w:hAnsi="Times New Roman"/>
                  <w:b w:val="false"/>
                  <w:i w:val="false"/>
                  <w:color w:val="0000ff"/>
                  <w:sz w:val="22"/>
                  <w:u w:val="single"/>
                </w:rPr>
                <w:t>https://www.mos.ru/city/projects/mesh/</w:t>
              </w:r>
            </w:hyperlink>
            <w:r>
              <w:rPr>
                <w:rFonts w:ascii="Times New Roman" w:hAnsi="Times New Roman"/>
                <w:b w:val="false"/>
                <w:i w:val="false"/>
                <w:color w:val="000000"/>
                <w:sz w:val="24"/>
              </w:rPr>
              <w:t xml:space="preserve"> </w:t>
            </w:r>
            <w:hyperlink r:id="rId336">
              <w:r>
                <w:rPr>
                  <w:rFonts w:ascii="Times New Roman" w:hAnsi="Times New Roman"/>
                  <w:b w:val="false"/>
                  <w:i w:val="false"/>
                  <w:color w:val="0000ff"/>
                  <w:sz w:val="22"/>
                  <w:u w:val="single"/>
                </w:rPr>
                <w:t>https://education.yandex.ru/main/</w:t>
              </w:r>
            </w:hyperlink>
            <w:r>
              <w:rPr>
                <w:rFonts w:ascii="Times New Roman" w:hAnsi="Times New Roman"/>
                <w:b w:val="false"/>
                <w:i w:val="false"/>
                <w:color w:val="000000"/>
                <w:sz w:val="24"/>
              </w:rPr>
              <w:t xml:space="preserve"> </w:t>
            </w:r>
            <w:hyperlink r:id="rId337">
              <w:r>
                <w:rPr>
                  <w:rFonts w:ascii="Times New Roman" w:hAnsi="Times New Roman"/>
                  <w:b w:val="false"/>
                  <w:i w:val="false"/>
                  <w:color w:val="0000ff"/>
                  <w:sz w:val="22"/>
                  <w:u w:val="single"/>
                </w:rPr>
                <w:t>https://infourok.ru/sbornik-zadaniy-nafunkcionalnuyu-gramotnost-po-biologii1078500.html</w:t>
              </w:r>
            </w:hyperlink>
            <w:r>
              <w:rPr>
                <w:rFonts w:ascii="Times New Roman" w:hAnsi="Times New Roman"/>
                <w:b w:val="false"/>
                <w:i w:val="false"/>
                <w:color w:val="000000"/>
                <w:sz w:val="24"/>
              </w:rPr>
              <w:t xml:space="preserve"> </w:t>
            </w:r>
            <w:hyperlink r:id="rId338">
              <w:r>
                <w:rPr>
                  <w:rFonts w:ascii="Times New Roman" w:hAnsi="Times New Roman"/>
                  <w:b w:val="false"/>
                  <w:i w:val="false"/>
                  <w:color w:val="0000ff"/>
                  <w:sz w:val="22"/>
                  <w:u w:val="single"/>
                </w:rPr>
                <w:t>https://multiurok.ru/files/zadaniia-iuprazhneniia-dlia-formirovaniiafunktsi.html</w:t>
              </w:r>
            </w:hyperlink>
            <w:r>
              <w:rPr>
                <w:rFonts w:ascii="Times New Roman" w:hAnsi="Times New Roman"/>
                <w:b w:val="false"/>
                <w:i w:val="false"/>
                <w:color w:val="000000"/>
                <w:sz w:val="24"/>
              </w:rPr>
              <w:t xml:space="preserve"> </w:t>
            </w:r>
            <w:hyperlink r:id="rId339">
              <w:r>
                <w:rPr>
                  <w:rFonts w:ascii="Times New Roman" w:hAnsi="Times New Roman"/>
                  <w:b w:val="false"/>
                  <w:i w:val="false"/>
                  <w:color w:val="0000ff"/>
                  <w:sz w:val="22"/>
                  <w:u w:val="single"/>
                </w:rPr>
                <w:t>https://infourok.ru/</w:t>
              </w:r>
            </w:hyperlink>
          </w:p>
        </w:tc>
      </w:tr>
      <w:tr>
        <w:trPr>
          <w:trHeight w:val="4050"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Необратимость эволюции</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0" w:type="dxa"/>
            <w:tcBorders/>
            <w:tcMar>
              <w:top w:w="50" w:type="dxa"/>
              <w:left w:w="100" w:type="dxa"/>
            </w:tcMar>
            <w:vAlign w:val="center"/>
          </w:tcPr>
          <w:p>
            <w:pPr>
              <w:spacing w:before="0" w:after="0"/>
              <w:ind w:left="135"/>
              <w:jc w:val="left"/>
            </w:pPr>
          </w:p>
        </w:tc>
        <w:tc>
          <w:tcPr>
            <w:tcW w:w="2104" w:type="dxa"/>
            <w:tcBorders/>
            <w:tcMar>
              <w:top w:w="50" w:type="dxa"/>
              <w:left w:w="100" w:type="dxa"/>
            </w:tcMar>
            <w:vAlign w:val="center"/>
          </w:tcPr>
          <w:p>
            <w:pPr>
              <w:spacing w:before="0" w:after="0"/>
              <w:ind w:left="135"/>
              <w:jc w:val="left"/>
            </w:pPr>
            <w:hyperlink r:id="rId340">
              <w:r>
                <w:rPr>
                  <w:rFonts w:ascii="Times New Roman" w:hAnsi="Times New Roman"/>
                  <w:b w:val="false"/>
                  <w:i w:val="false"/>
                  <w:color w:val="0000ff"/>
                  <w:sz w:val="22"/>
                  <w:u w:val="single"/>
                </w:rPr>
                <w:t>https://www.mos.ru/city/projects/mesh/</w:t>
              </w:r>
            </w:hyperlink>
            <w:r>
              <w:rPr>
                <w:rFonts w:ascii="Times New Roman" w:hAnsi="Times New Roman"/>
                <w:b w:val="false"/>
                <w:i w:val="false"/>
                <w:color w:val="000000"/>
                <w:sz w:val="24"/>
              </w:rPr>
              <w:t xml:space="preserve"> </w:t>
            </w:r>
            <w:hyperlink r:id="rId341">
              <w:r>
                <w:rPr>
                  <w:rFonts w:ascii="Times New Roman" w:hAnsi="Times New Roman"/>
                  <w:b w:val="false"/>
                  <w:i w:val="false"/>
                  <w:color w:val="0000ff"/>
                  <w:sz w:val="22"/>
                  <w:u w:val="single"/>
                </w:rPr>
                <w:t>https://education.yandex.ru/main/</w:t>
              </w:r>
            </w:hyperlink>
            <w:r>
              <w:rPr>
                <w:rFonts w:ascii="Times New Roman" w:hAnsi="Times New Roman"/>
                <w:b w:val="false"/>
                <w:i w:val="false"/>
                <w:color w:val="000000"/>
                <w:sz w:val="24"/>
              </w:rPr>
              <w:t xml:space="preserve"> </w:t>
            </w:r>
            <w:hyperlink r:id="rId342">
              <w:r>
                <w:rPr>
                  <w:rFonts w:ascii="Times New Roman" w:hAnsi="Times New Roman"/>
                  <w:b w:val="false"/>
                  <w:i w:val="false"/>
                  <w:color w:val="0000ff"/>
                  <w:sz w:val="22"/>
                  <w:u w:val="single"/>
                </w:rPr>
                <w:t>https://infourok.ru/sbornik-zadaniy-nafunkcionalnuyu-gramotnost-po-biologii1078500.html</w:t>
              </w:r>
            </w:hyperlink>
            <w:r>
              <w:rPr>
                <w:rFonts w:ascii="Times New Roman" w:hAnsi="Times New Roman"/>
                <w:b w:val="false"/>
                <w:i w:val="false"/>
                <w:color w:val="000000"/>
                <w:sz w:val="24"/>
              </w:rPr>
              <w:t xml:space="preserve"> </w:t>
            </w:r>
            <w:hyperlink r:id="rId343">
              <w:r>
                <w:rPr>
                  <w:rFonts w:ascii="Times New Roman" w:hAnsi="Times New Roman"/>
                  <w:b w:val="false"/>
                  <w:i w:val="false"/>
                  <w:color w:val="0000ff"/>
                  <w:sz w:val="22"/>
                  <w:u w:val="single"/>
                </w:rPr>
                <w:t>https://multiurok.ru/files/zadaniia-iuprazhneniia-dlia-formirovaniiafunktsi.html</w:t>
              </w:r>
            </w:hyperlink>
            <w:r>
              <w:rPr>
                <w:rFonts w:ascii="Times New Roman" w:hAnsi="Times New Roman"/>
                <w:b w:val="false"/>
                <w:i w:val="false"/>
                <w:color w:val="000000"/>
                <w:sz w:val="24"/>
              </w:rPr>
              <w:t xml:space="preserve"> </w:t>
            </w:r>
            <w:hyperlink r:id="rId344">
              <w:r>
                <w:rPr>
                  <w:rFonts w:ascii="Times New Roman" w:hAnsi="Times New Roman"/>
                  <w:b w:val="false"/>
                  <w:i w:val="false"/>
                  <w:color w:val="0000ff"/>
                  <w:sz w:val="22"/>
                  <w:u w:val="single"/>
                </w:rPr>
                <w:t>https://infourok.ru/</w:t>
              </w:r>
            </w:hyperlink>
          </w:p>
        </w:tc>
      </w:tr>
      <w:tr>
        <w:trPr>
          <w:trHeight w:val="4050"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жизни на Земле и методы её изучения</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0" w:type="dxa"/>
            <w:tcBorders/>
            <w:tcMar>
              <w:top w:w="50" w:type="dxa"/>
              <w:left w:w="100" w:type="dxa"/>
            </w:tcMar>
            <w:vAlign w:val="center"/>
          </w:tcPr>
          <w:p>
            <w:pPr>
              <w:spacing w:before="0" w:after="0"/>
              <w:ind w:left="135"/>
              <w:jc w:val="left"/>
            </w:pPr>
          </w:p>
        </w:tc>
        <w:tc>
          <w:tcPr>
            <w:tcW w:w="2104" w:type="dxa"/>
            <w:tcBorders/>
            <w:tcMar>
              <w:top w:w="50" w:type="dxa"/>
              <w:left w:w="100" w:type="dxa"/>
            </w:tcMar>
            <w:vAlign w:val="center"/>
          </w:tcPr>
          <w:p>
            <w:pPr>
              <w:spacing w:before="0" w:after="0"/>
              <w:ind w:left="135"/>
              <w:jc w:val="left"/>
            </w:pPr>
            <w:hyperlink r:id="rId345">
              <w:r>
                <w:rPr>
                  <w:rFonts w:ascii="Times New Roman" w:hAnsi="Times New Roman"/>
                  <w:b w:val="false"/>
                  <w:i w:val="false"/>
                  <w:color w:val="0000ff"/>
                  <w:sz w:val="22"/>
                  <w:u w:val="single"/>
                </w:rPr>
                <w:t>https://www.mos.ru/city/projects/mesh/</w:t>
              </w:r>
            </w:hyperlink>
            <w:r>
              <w:rPr>
                <w:rFonts w:ascii="Times New Roman" w:hAnsi="Times New Roman"/>
                <w:b w:val="false"/>
                <w:i w:val="false"/>
                <w:color w:val="000000"/>
                <w:sz w:val="24"/>
              </w:rPr>
              <w:t xml:space="preserve"> </w:t>
            </w:r>
            <w:hyperlink r:id="rId346">
              <w:r>
                <w:rPr>
                  <w:rFonts w:ascii="Times New Roman" w:hAnsi="Times New Roman"/>
                  <w:b w:val="false"/>
                  <w:i w:val="false"/>
                  <w:color w:val="0000ff"/>
                  <w:sz w:val="22"/>
                  <w:u w:val="single"/>
                </w:rPr>
                <w:t>https://education.yandex.ru/main/</w:t>
              </w:r>
            </w:hyperlink>
            <w:r>
              <w:rPr>
                <w:rFonts w:ascii="Times New Roman" w:hAnsi="Times New Roman"/>
                <w:b w:val="false"/>
                <w:i w:val="false"/>
                <w:color w:val="000000"/>
                <w:sz w:val="24"/>
              </w:rPr>
              <w:t xml:space="preserve"> </w:t>
            </w:r>
            <w:hyperlink r:id="rId347">
              <w:r>
                <w:rPr>
                  <w:rFonts w:ascii="Times New Roman" w:hAnsi="Times New Roman"/>
                  <w:b w:val="false"/>
                  <w:i w:val="false"/>
                  <w:color w:val="0000ff"/>
                  <w:sz w:val="22"/>
                  <w:u w:val="single"/>
                </w:rPr>
                <w:t>https://infourok.ru/sbornik-zadaniy-nafunkcionalnuyu-gramotnost-po-biologii1078500.html</w:t>
              </w:r>
            </w:hyperlink>
            <w:r>
              <w:rPr>
                <w:rFonts w:ascii="Times New Roman" w:hAnsi="Times New Roman"/>
                <w:b w:val="false"/>
                <w:i w:val="false"/>
                <w:color w:val="000000"/>
                <w:sz w:val="24"/>
              </w:rPr>
              <w:t xml:space="preserve"> </w:t>
            </w:r>
            <w:hyperlink r:id="rId348">
              <w:r>
                <w:rPr>
                  <w:rFonts w:ascii="Times New Roman" w:hAnsi="Times New Roman"/>
                  <w:b w:val="false"/>
                  <w:i w:val="false"/>
                  <w:color w:val="0000ff"/>
                  <w:sz w:val="22"/>
                  <w:u w:val="single"/>
                </w:rPr>
                <w:t>https://multiurok.ru/files/zadaniia-iuprazhneniia-dlia-formirovaniiafunktsi.html</w:t>
              </w:r>
            </w:hyperlink>
            <w:r>
              <w:rPr>
                <w:rFonts w:ascii="Times New Roman" w:hAnsi="Times New Roman"/>
                <w:b w:val="false"/>
                <w:i w:val="false"/>
                <w:color w:val="000000"/>
                <w:sz w:val="24"/>
              </w:rPr>
              <w:t xml:space="preserve"> </w:t>
            </w:r>
            <w:hyperlink r:id="rId349">
              <w:r>
                <w:rPr>
                  <w:rFonts w:ascii="Times New Roman" w:hAnsi="Times New Roman"/>
                  <w:b w:val="false"/>
                  <w:i w:val="false"/>
                  <w:color w:val="0000ff"/>
                  <w:sz w:val="22"/>
                  <w:u w:val="single"/>
                </w:rPr>
                <w:t>https://infourok.ru/</w:t>
              </w:r>
            </w:hyperlink>
          </w:p>
        </w:tc>
      </w:tr>
      <w:tr>
        <w:trPr>
          <w:trHeight w:val="4980"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Гипотезы происхождения жизни на Земле</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0" w:type="dxa"/>
            <w:tcBorders/>
            <w:tcMar>
              <w:top w:w="50" w:type="dxa"/>
              <w:left w:w="100" w:type="dxa"/>
            </w:tcMar>
            <w:vAlign w:val="center"/>
          </w:tcPr>
          <w:p>
            <w:pPr>
              <w:spacing w:before="0" w:after="0"/>
              <w:ind w:left="135"/>
              <w:jc w:val="left"/>
            </w:pPr>
          </w:p>
        </w:tc>
        <w:tc>
          <w:tcPr>
            <w:tcW w:w="21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0">
              <w:r>
                <w:rPr>
                  <w:rFonts w:ascii="Times New Roman" w:hAnsi="Times New Roman"/>
                  <w:b w:val="false"/>
                  <w:i w:val="false"/>
                  <w:color w:val="0000ff"/>
                  <w:sz w:val="22"/>
                  <w:u w:val="single"/>
                </w:rPr>
                <w:t>https://m.edsoo.ru/863ea5a6</w:t>
              </w:r>
            </w:hyperlink>
            <w:r>
              <w:rPr>
                <w:rFonts w:ascii="Times New Roman" w:hAnsi="Times New Roman"/>
                <w:b w:val="false"/>
                <w:i w:val="false"/>
                <w:color w:val="000000"/>
                <w:sz w:val="24"/>
              </w:rPr>
              <w:t xml:space="preserve"> </w:t>
            </w:r>
            <w:hyperlink r:id="rId351">
              <w:r>
                <w:rPr>
                  <w:rFonts w:ascii="Times New Roman" w:hAnsi="Times New Roman"/>
                  <w:b w:val="false"/>
                  <w:i w:val="false"/>
                  <w:color w:val="0000ff"/>
                  <w:sz w:val="22"/>
                  <w:u w:val="single"/>
                </w:rPr>
                <w:t>https://www.mos.ru/city/projects/mesh/</w:t>
              </w:r>
            </w:hyperlink>
            <w:r>
              <w:rPr>
                <w:rFonts w:ascii="Times New Roman" w:hAnsi="Times New Roman"/>
                <w:b w:val="false"/>
                <w:i w:val="false"/>
                <w:color w:val="000000"/>
                <w:sz w:val="24"/>
              </w:rPr>
              <w:t xml:space="preserve"> </w:t>
            </w:r>
            <w:hyperlink r:id="rId352">
              <w:r>
                <w:rPr>
                  <w:rFonts w:ascii="Times New Roman" w:hAnsi="Times New Roman"/>
                  <w:b w:val="false"/>
                  <w:i w:val="false"/>
                  <w:color w:val="0000ff"/>
                  <w:sz w:val="22"/>
                  <w:u w:val="single"/>
                </w:rPr>
                <w:t>https://education.yandex.ru/main/</w:t>
              </w:r>
            </w:hyperlink>
            <w:r>
              <w:rPr>
                <w:rFonts w:ascii="Times New Roman" w:hAnsi="Times New Roman"/>
                <w:b w:val="false"/>
                <w:i w:val="false"/>
                <w:color w:val="000000"/>
                <w:sz w:val="24"/>
              </w:rPr>
              <w:t xml:space="preserve"> </w:t>
            </w:r>
            <w:hyperlink r:id="rId353">
              <w:r>
                <w:rPr>
                  <w:rFonts w:ascii="Times New Roman" w:hAnsi="Times New Roman"/>
                  <w:b w:val="false"/>
                  <w:i w:val="false"/>
                  <w:color w:val="0000ff"/>
                  <w:sz w:val="22"/>
                  <w:u w:val="single"/>
                </w:rPr>
                <w:t>https://infourok.ru/sbornik-zadaniy-nafunkcionalnuyu-gramotnost-po-biologii1078500.html</w:t>
              </w:r>
            </w:hyperlink>
            <w:r>
              <w:rPr>
                <w:rFonts w:ascii="Times New Roman" w:hAnsi="Times New Roman"/>
                <w:b w:val="false"/>
                <w:i w:val="false"/>
                <w:color w:val="000000"/>
                <w:sz w:val="24"/>
              </w:rPr>
              <w:t xml:space="preserve"> </w:t>
            </w:r>
            <w:hyperlink r:id="rId354">
              <w:r>
                <w:rPr>
                  <w:rFonts w:ascii="Times New Roman" w:hAnsi="Times New Roman"/>
                  <w:b w:val="false"/>
                  <w:i w:val="false"/>
                  <w:color w:val="0000ff"/>
                  <w:sz w:val="22"/>
                  <w:u w:val="single"/>
                </w:rPr>
                <w:t>https://multiurok.ru/files/zadaniia-iuprazhneniia-dlia-formirovaniiafunktsi.html</w:t>
              </w:r>
            </w:hyperlink>
            <w:r>
              <w:rPr>
                <w:rFonts w:ascii="Times New Roman" w:hAnsi="Times New Roman"/>
                <w:b w:val="false"/>
                <w:i w:val="false"/>
                <w:color w:val="000000"/>
                <w:sz w:val="24"/>
              </w:rPr>
              <w:t xml:space="preserve"> </w:t>
            </w:r>
            <w:hyperlink r:id="rId355">
              <w:r>
                <w:rPr>
                  <w:rFonts w:ascii="Times New Roman" w:hAnsi="Times New Roman"/>
                  <w:b w:val="false"/>
                  <w:i w:val="false"/>
                  <w:color w:val="0000ff"/>
                  <w:sz w:val="22"/>
                  <w:u w:val="single"/>
                </w:rPr>
                <w:t>https://infourok.ru/</w:t>
              </w:r>
            </w:hyperlink>
          </w:p>
        </w:tc>
      </w:tr>
      <w:tr>
        <w:trPr>
          <w:trHeight w:val="4860"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жизни на Земле по эрам и периодам</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0" w:type="dxa"/>
            <w:tcBorders/>
            <w:tcMar>
              <w:top w:w="50" w:type="dxa"/>
              <w:left w:w="100" w:type="dxa"/>
            </w:tcMar>
            <w:vAlign w:val="center"/>
          </w:tcPr>
          <w:p>
            <w:pPr>
              <w:spacing w:before="0" w:after="0"/>
              <w:ind w:left="135"/>
              <w:jc w:val="left"/>
            </w:pPr>
          </w:p>
        </w:tc>
        <w:tc>
          <w:tcPr>
            <w:tcW w:w="21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6">
              <w:r>
                <w:rPr>
                  <w:rFonts w:ascii="Times New Roman" w:hAnsi="Times New Roman"/>
                  <w:b w:val="false"/>
                  <w:i w:val="false"/>
                  <w:color w:val="0000ff"/>
                  <w:sz w:val="22"/>
                  <w:u w:val="single"/>
                </w:rPr>
                <w:t>https://m.edsoo.ru/863ea6be</w:t>
              </w:r>
            </w:hyperlink>
            <w:r>
              <w:rPr>
                <w:rFonts w:ascii="Times New Roman" w:hAnsi="Times New Roman"/>
                <w:b w:val="false"/>
                <w:i w:val="false"/>
                <w:color w:val="000000"/>
                <w:sz w:val="24"/>
              </w:rPr>
              <w:t xml:space="preserve"> </w:t>
            </w:r>
            <w:hyperlink r:id="rId357">
              <w:r>
                <w:rPr>
                  <w:rFonts w:ascii="Times New Roman" w:hAnsi="Times New Roman"/>
                  <w:b w:val="false"/>
                  <w:i w:val="false"/>
                  <w:color w:val="0000ff"/>
                  <w:sz w:val="22"/>
                  <w:u w:val="single"/>
                </w:rPr>
                <w:t>https://www.mos.ru/city/projects/mesh/</w:t>
              </w:r>
            </w:hyperlink>
            <w:r>
              <w:rPr>
                <w:rFonts w:ascii="Times New Roman" w:hAnsi="Times New Roman"/>
                <w:b w:val="false"/>
                <w:i w:val="false"/>
                <w:color w:val="000000"/>
                <w:sz w:val="24"/>
              </w:rPr>
              <w:t xml:space="preserve"> </w:t>
            </w:r>
            <w:hyperlink r:id="rId358">
              <w:r>
                <w:rPr>
                  <w:rFonts w:ascii="Times New Roman" w:hAnsi="Times New Roman"/>
                  <w:b w:val="false"/>
                  <w:i w:val="false"/>
                  <w:color w:val="0000ff"/>
                  <w:sz w:val="22"/>
                  <w:u w:val="single"/>
                </w:rPr>
                <w:t>https://education.yandex.ru/main/</w:t>
              </w:r>
            </w:hyperlink>
            <w:r>
              <w:rPr>
                <w:rFonts w:ascii="Times New Roman" w:hAnsi="Times New Roman"/>
                <w:b w:val="false"/>
                <w:i w:val="false"/>
                <w:color w:val="000000"/>
                <w:sz w:val="24"/>
              </w:rPr>
              <w:t xml:space="preserve"> </w:t>
            </w:r>
            <w:hyperlink r:id="rId359">
              <w:r>
                <w:rPr>
                  <w:rFonts w:ascii="Times New Roman" w:hAnsi="Times New Roman"/>
                  <w:b w:val="false"/>
                  <w:i w:val="false"/>
                  <w:color w:val="0000ff"/>
                  <w:sz w:val="22"/>
                  <w:u w:val="single"/>
                </w:rPr>
                <w:t>https://infourok.ru/sbornik-zadaniy-nafunkcionalnuyu-gramotnost-po-biologii1078500.html</w:t>
              </w:r>
            </w:hyperlink>
            <w:r>
              <w:rPr>
                <w:rFonts w:ascii="Times New Roman" w:hAnsi="Times New Roman"/>
                <w:b w:val="false"/>
                <w:i w:val="false"/>
                <w:color w:val="000000"/>
                <w:sz w:val="24"/>
              </w:rPr>
              <w:t xml:space="preserve"> </w:t>
            </w:r>
            <w:hyperlink r:id="rId360">
              <w:r>
                <w:rPr>
                  <w:rFonts w:ascii="Times New Roman" w:hAnsi="Times New Roman"/>
                  <w:b w:val="false"/>
                  <w:i w:val="false"/>
                  <w:color w:val="0000ff"/>
                  <w:sz w:val="22"/>
                  <w:u w:val="single"/>
                </w:rPr>
                <w:t>https://multiurok.ru/files/zadaniia-iuprazhneniia-dlia-formirovaniiafunktsi.html</w:t>
              </w:r>
            </w:hyperlink>
            <w:r>
              <w:rPr>
                <w:rFonts w:ascii="Times New Roman" w:hAnsi="Times New Roman"/>
                <w:b w:val="false"/>
                <w:i w:val="false"/>
                <w:color w:val="000000"/>
                <w:sz w:val="24"/>
              </w:rPr>
              <w:t xml:space="preserve"> </w:t>
            </w:r>
            <w:hyperlink r:id="rId361">
              <w:r>
                <w:rPr>
                  <w:rFonts w:ascii="Times New Roman" w:hAnsi="Times New Roman"/>
                  <w:b w:val="false"/>
                  <w:i w:val="false"/>
                  <w:color w:val="0000ff"/>
                  <w:sz w:val="22"/>
                  <w:u w:val="single"/>
                </w:rPr>
                <w:t>https://infourok.ru/</w:t>
              </w:r>
            </w:hyperlink>
          </w:p>
        </w:tc>
      </w:tr>
      <w:tr>
        <w:trPr>
          <w:trHeight w:val="4860"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0" w:type="dxa"/>
            <w:tcBorders/>
            <w:tcMar>
              <w:top w:w="50" w:type="dxa"/>
              <w:left w:w="100" w:type="dxa"/>
            </w:tcMar>
            <w:vAlign w:val="center"/>
          </w:tcPr>
          <w:p>
            <w:pPr>
              <w:spacing w:before="0" w:after="0"/>
              <w:ind w:left="135"/>
              <w:jc w:val="left"/>
            </w:pPr>
          </w:p>
        </w:tc>
        <w:tc>
          <w:tcPr>
            <w:tcW w:w="21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2">
              <w:r>
                <w:rPr>
                  <w:rFonts w:ascii="Times New Roman" w:hAnsi="Times New Roman"/>
                  <w:b w:val="false"/>
                  <w:i w:val="false"/>
                  <w:color w:val="0000ff"/>
                  <w:sz w:val="22"/>
                  <w:u w:val="single"/>
                </w:rPr>
                <w:t>https://m.edsoo.ru/863ea8bc</w:t>
              </w:r>
            </w:hyperlink>
            <w:r>
              <w:rPr>
                <w:rFonts w:ascii="Times New Roman" w:hAnsi="Times New Roman"/>
                <w:b w:val="false"/>
                <w:i w:val="false"/>
                <w:color w:val="000000"/>
                <w:sz w:val="24"/>
              </w:rPr>
              <w:t xml:space="preserve"> </w:t>
            </w:r>
            <w:hyperlink r:id="rId363">
              <w:r>
                <w:rPr>
                  <w:rFonts w:ascii="Times New Roman" w:hAnsi="Times New Roman"/>
                  <w:b w:val="false"/>
                  <w:i w:val="false"/>
                  <w:color w:val="0000ff"/>
                  <w:sz w:val="22"/>
                  <w:u w:val="single"/>
                </w:rPr>
                <w:t>https://www.mos.ru/city/projects/mesh/</w:t>
              </w:r>
            </w:hyperlink>
            <w:r>
              <w:rPr>
                <w:rFonts w:ascii="Times New Roman" w:hAnsi="Times New Roman"/>
                <w:b w:val="false"/>
                <w:i w:val="false"/>
                <w:color w:val="000000"/>
                <w:sz w:val="24"/>
              </w:rPr>
              <w:t xml:space="preserve"> </w:t>
            </w:r>
            <w:hyperlink r:id="rId364">
              <w:r>
                <w:rPr>
                  <w:rFonts w:ascii="Times New Roman" w:hAnsi="Times New Roman"/>
                  <w:b w:val="false"/>
                  <w:i w:val="false"/>
                  <w:color w:val="0000ff"/>
                  <w:sz w:val="22"/>
                  <w:u w:val="single"/>
                </w:rPr>
                <w:t>https://education.yandex.ru/main/</w:t>
              </w:r>
            </w:hyperlink>
            <w:r>
              <w:rPr>
                <w:rFonts w:ascii="Times New Roman" w:hAnsi="Times New Roman"/>
                <w:b w:val="false"/>
                <w:i w:val="false"/>
                <w:color w:val="000000"/>
                <w:sz w:val="24"/>
              </w:rPr>
              <w:t xml:space="preserve"> </w:t>
            </w:r>
            <w:hyperlink r:id="rId365">
              <w:r>
                <w:rPr>
                  <w:rFonts w:ascii="Times New Roman" w:hAnsi="Times New Roman"/>
                  <w:b w:val="false"/>
                  <w:i w:val="false"/>
                  <w:color w:val="0000ff"/>
                  <w:sz w:val="22"/>
                  <w:u w:val="single"/>
                </w:rPr>
                <w:t>https://infourok.ru/sbornik-zadaniy-nafunkcionalnuyu-gramotnost-po-biologii1078500.html</w:t>
              </w:r>
            </w:hyperlink>
            <w:r>
              <w:rPr>
                <w:rFonts w:ascii="Times New Roman" w:hAnsi="Times New Roman"/>
                <w:b w:val="false"/>
                <w:i w:val="false"/>
                <w:color w:val="000000"/>
                <w:sz w:val="24"/>
              </w:rPr>
              <w:t xml:space="preserve"> </w:t>
            </w:r>
            <w:hyperlink r:id="rId366">
              <w:r>
                <w:rPr>
                  <w:rFonts w:ascii="Times New Roman" w:hAnsi="Times New Roman"/>
                  <w:b w:val="false"/>
                  <w:i w:val="false"/>
                  <w:color w:val="0000ff"/>
                  <w:sz w:val="22"/>
                  <w:u w:val="single"/>
                </w:rPr>
                <w:t>https://multiurok.ru/files/zadaniia-iuprazhneniia-dlia-formirovaniiafunktsi.html</w:t>
              </w:r>
            </w:hyperlink>
            <w:r>
              <w:rPr>
                <w:rFonts w:ascii="Times New Roman" w:hAnsi="Times New Roman"/>
                <w:b w:val="false"/>
                <w:i w:val="false"/>
                <w:color w:val="000000"/>
                <w:sz w:val="24"/>
              </w:rPr>
              <w:t xml:space="preserve"> </w:t>
            </w:r>
            <w:hyperlink r:id="rId367">
              <w:r>
                <w:rPr>
                  <w:rFonts w:ascii="Times New Roman" w:hAnsi="Times New Roman"/>
                  <w:b w:val="false"/>
                  <w:i w:val="false"/>
                  <w:color w:val="0000ff"/>
                  <w:sz w:val="22"/>
                  <w:u w:val="single"/>
                </w:rPr>
                <w:t>https://infourok.ru/</w:t>
              </w:r>
            </w:hyperlink>
          </w:p>
        </w:tc>
      </w:tr>
      <w:tr>
        <w:trPr>
          <w:trHeight w:val="5040"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Современная система органического мира</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0" w:type="dxa"/>
            <w:tcBorders/>
            <w:tcMar>
              <w:top w:w="50" w:type="dxa"/>
              <w:left w:w="100" w:type="dxa"/>
            </w:tcMar>
            <w:vAlign w:val="center"/>
          </w:tcPr>
          <w:p>
            <w:pPr>
              <w:spacing w:before="0" w:after="0"/>
              <w:ind w:left="135"/>
              <w:jc w:val="left"/>
            </w:pPr>
          </w:p>
        </w:tc>
        <w:tc>
          <w:tcPr>
            <w:tcW w:w="21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8">
              <w:r>
                <w:rPr>
                  <w:rFonts w:ascii="Times New Roman" w:hAnsi="Times New Roman"/>
                  <w:b w:val="false"/>
                  <w:i w:val="false"/>
                  <w:color w:val="0000ff"/>
                  <w:sz w:val="22"/>
                  <w:u w:val="single"/>
                </w:rPr>
                <w:t>https://m.edsoo.ru/863ea48e</w:t>
              </w:r>
            </w:hyperlink>
            <w:r>
              <w:rPr>
                <w:rFonts w:ascii="Times New Roman" w:hAnsi="Times New Roman"/>
                <w:b w:val="false"/>
                <w:i w:val="false"/>
                <w:color w:val="000000"/>
                <w:sz w:val="24"/>
              </w:rPr>
              <w:t xml:space="preserve"> </w:t>
            </w:r>
            <w:hyperlink r:id="rId369">
              <w:r>
                <w:rPr>
                  <w:rFonts w:ascii="Times New Roman" w:hAnsi="Times New Roman"/>
                  <w:b w:val="false"/>
                  <w:i w:val="false"/>
                  <w:color w:val="0000ff"/>
                  <w:sz w:val="22"/>
                  <w:u w:val="single"/>
                </w:rPr>
                <w:t>https://www.mos.ru/city/projects/mesh/</w:t>
              </w:r>
            </w:hyperlink>
            <w:r>
              <w:rPr>
                <w:rFonts w:ascii="Times New Roman" w:hAnsi="Times New Roman"/>
                <w:b w:val="false"/>
                <w:i w:val="false"/>
                <w:color w:val="000000"/>
                <w:sz w:val="24"/>
              </w:rPr>
              <w:t xml:space="preserve"> </w:t>
            </w:r>
            <w:hyperlink r:id="rId370">
              <w:r>
                <w:rPr>
                  <w:rFonts w:ascii="Times New Roman" w:hAnsi="Times New Roman"/>
                  <w:b w:val="false"/>
                  <w:i w:val="false"/>
                  <w:color w:val="0000ff"/>
                  <w:sz w:val="22"/>
                  <w:u w:val="single"/>
                </w:rPr>
                <w:t>https://education.yandex.ru/main/</w:t>
              </w:r>
            </w:hyperlink>
            <w:r>
              <w:rPr>
                <w:rFonts w:ascii="Times New Roman" w:hAnsi="Times New Roman"/>
                <w:b w:val="false"/>
                <w:i w:val="false"/>
                <w:color w:val="000000"/>
                <w:sz w:val="24"/>
              </w:rPr>
              <w:t xml:space="preserve"> </w:t>
            </w:r>
            <w:hyperlink r:id="rId371">
              <w:r>
                <w:rPr>
                  <w:rFonts w:ascii="Times New Roman" w:hAnsi="Times New Roman"/>
                  <w:b w:val="false"/>
                  <w:i w:val="false"/>
                  <w:color w:val="0000ff"/>
                  <w:sz w:val="22"/>
                  <w:u w:val="single"/>
                </w:rPr>
                <w:t>https://infourok.ru/sbornik-zadaniy-nafunkcionalnuyu-gramotnost-po-biologii1078500.html</w:t>
              </w:r>
            </w:hyperlink>
            <w:r>
              <w:rPr>
                <w:rFonts w:ascii="Times New Roman" w:hAnsi="Times New Roman"/>
                <w:b w:val="false"/>
                <w:i w:val="false"/>
                <w:color w:val="000000"/>
                <w:sz w:val="24"/>
              </w:rPr>
              <w:t xml:space="preserve"> </w:t>
            </w:r>
            <w:hyperlink r:id="rId372">
              <w:r>
                <w:rPr>
                  <w:rFonts w:ascii="Times New Roman" w:hAnsi="Times New Roman"/>
                  <w:b w:val="false"/>
                  <w:i w:val="false"/>
                  <w:color w:val="0000ff"/>
                  <w:sz w:val="22"/>
                  <w:u w:val="single"/>
                </w:rPr>
                <w:t>https://multiurok.ru/files/zadaniia-iuprazhneniia-dlia-formirovaniiafunktsi.html</w:t>
              </w:r>
            </w:hyperlink>
            <w:r>
              <w:rPr>
                <w:rFonts w:ascii="Times New Roman" w:hAnsi="Times New Roman"/>
                <w:b w:val="false"/>
                <w:i w:val="false"/>
                <w:color w:val="000000"/>
                <w:sz w:val="24"/>
              </w:rPr>
              <w:t xml:space="preserve"> </w:t>
            </w:r>
            <w:hyperlink r:id="rId373">
              <w:r>
                <w:rPr>
                  <w:rFonts w:ascii="Times New Roman" w:hAnsi="Times New Roman"/>
                  <w:b w:val="false"/>
                  <w:i w:val="false"/>
                  <w:color w:val="0000ff"/>
                  <w:sz w:val="22"/>
                  <w:u w:val="single"/>
                </w:rPr>
                <w:t>https://infourok.ru/</w:t>
              </w:r>
            </w:hyperlink>
          </w:p>
        </w:tc>
      </w:tr>
      <w:tr>
        <w:trPr>
          <w:trHeight w:val="4860"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Эволюция человека (антропогенез)</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0" w:type="dxa"/>
            <w:tcBorders/>
            <w:tcMar>
              <w:top w:w="50" w:type="dxa"/>
              <w:left w:w="100" w:type="dxa"/>
            </w:tcMar>
            <w:vAlign w:val="center"/>
          </w:tcPr>
          <w:p>
            <w:pPr>
              <w:spacing w:before="0" w:after="0"/>
              <w:ind w:left="135"/>
              <w:jc w:val="left"/>
            </w:pPr>
          </w:p>
        </w:tc>
        <w:tc>
          <w:tcPr>
            <w:tcW w:w="21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4">
              <w:r>
                <w:rPr>
                  <w:rFonts w:ascii="Times New Roman" w:hAnsi="Times New Roman"/>
                  <w:b w:val="false"/>
                  <w:i w:val="false"/>
                  <w:color w:val="0000ff"/>
                  <w:sz w:val="22"/>
                  <w:u w:val="single"/>
                </w:rPr>
                <w:t>https://m.edsoo.ru/863eac2c</w:t>
              </w:r>
            </w:hyperlink>
            <w:r>
              <w:rPr>
                <w:rFonts w:ascii="Times New Roman" w:hAnsi="Times New Roman"/>
                <w:b w:val="false"/>
                <w:i w:val="false"/>
                <w:color w:val="000000"/>
                <w:sz w:val="24"/>
              </w:rPr>
              <w:t xml:space="preserve"> </w:t>
            </w:r>
            <w:hyperlink r:id="rId375">
              <w:r>
                <w:rPr>
                  <w:rFonts w:ascii="Times New Roman" w:hAnsi="Times New Roman"/>
                  <w:b w:val="false"/>
                  <w:i w:val="false"/>
                  <w:color w:val="0000ff"/>
                  <w:sz w:val="22"/>
                  <w:u w:val="single"/>
                </w:rPr>
                <w:t>https://www.mos.ru/city/projects/mesh/</w:t>
              </w:r>
            </w:hyperlink>
            <w:r>
              <w:rPr>
                <w:rFonts w:ascii="Times New Roman" w:hAnsi="Times New Roman"/>
                <w:b w:val="false"/>
                <w:i w:val="false"/>
                <w:color w:val="000000"/>
                <w:sz w:val="24"/>
              </w:rPr>
              <w:t xml:space="preserve"> </w:t>
            </w:r>
            <w:hyperlink r:id="rId376">
              <w:r>
                <w:rPr>
                  <w:rFonts w:ascii="Times New Roman" w:hAnsi="Times New Roman"/>
                  <w:b w:val="false"/>
                  <w:i w:val="false"/>
                  <w:color w:val="0000ff"/>
                  <w:sz w:val="22"/>
                  <w:u w:val="single"/>
                </w:rPr>
                <w:t>https://education.yandex.ru/main/</w:t>
              </w:r>
            </w:hyperlink>
            <w:r>
              <w:rPr>
                <w:rFonts w:ascii="Times New Roman" w:hAnsi="Times New Roman"/>
                <w:b w:val="false"/>
                <w:i w:val="false"/>
                <w:color w:val="000000"/>
                <w:sz w:val="24"/>
              </w:rPr>
              <w:t xml:space="preserve"> </w:t>
            </w:r>
            <w:hyperlink r:id="rId377">
              <w:r>
                <w:rPr>
                  <w:rFonts w:ascii="Times New Roman" w:hAnsi="Times New Roman"/>
                  <w:b w:val="false"/>
                  <w:i w:val="false"/>
                  <w:color w:val="0000ff"/>
                  <w:sz w:val="22"/>
                  <w:u w:val="single"/>
                </w:rPr>
                <w:t>https://infourok.ru/sbornik-zadaniy-nafunkcionalnuyu-gramotnost-po-biologii1078500.html</w:t>
              </w:r>
            </w:hyperlink>
            <w:r>
              <w:rPr>
                <w:rFonts w:ascii="Times New Roman" w:hAnsi="Times New Roman"/>
                <w:b w:val="false"/>
                <w:i w:val="false"/>
                <w:color w:val="000000"/>
                <w:sz w:val="24"/>
              </w:rPr>
              <w:t xml:space="preserve"> </w:t>
            </w:r>
            <w:hyperlink r:id="rId378">
              <w:r>
                <w:rPr>
                  <w:rFonts w:ascii="Times New Roman" w:hAnsi="Times New Roman"/>
                  <w:b w:val="false"/>
                  <w:i w:val="false"/>
                  <w:color w:val="0000ff"/>
                  <w:sz w:val="22"/>
                  <w:u w:val="single"/>
                </w:rPr>
                <w:t>https://multiurok.ru/files/zadaniia-iuprazhneniia-dlia-formirovaniiafunktsi.html</w:t>
              </w:r>
            </w:hyperlink>
            <w:r>
              <w:rPr>
                <w:rFonts w:ascii="Times New Roman" w:hAnsi="Times New Roman"/>
                <w:b w:val="false"/>
                <w:i w:val="false"/>
                <w:color w:val="000000"/>
                <w:sz w:val="24"/>
              </w:rPr>
              <w:t xml:space="preserve"> </w:t>
            </w:r>
            <w:hyperlink r:id="rId379">
              <w:r>
                <w:rPr>
                  <w:rFonts w:ascii="Times New Roman" w:hAnsi="Times New Roman"/>
                  <w:b w:val="false"/>
                  <w:i w:val="false"/>
                  <w:color w:val="0000ff"/>
                  <w:sz w:val="22"/>
                  <w:u w:val="single"/>
                </w:rPr>
                <w:t>https://infourok.ru/</w:t>
              </w:r>
            </w:hyperlink>
          </w:p>
        </w:tc>
      </w:tr>
      <w:tr>
        <w:trPr>
          <w:trHeight w:val="4860"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Движущие силы (факторы) антропогенеза</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0" w:type="dxa"/>
            <w:tcBorders/>
            <w:tcMar>
              <w:top w:w="50" w:type="dxa"/>
              <w:left w:w="100" w:type="dxa"/>
            </w:tcMar>
            <w:vAlign w:val="center"/>
          </w:tcPr>
          <w:p>
            <w:pPr>
              <w:spacing w:before="0" w:after="0"/>
              <w:ind w:left="135"/>
              <w:jc w:val="left"/>
            </w:pPr>
          </w:p>
        </w:tc>
        <w:tc>
          <w:tcPr>
            <w:tcW w:w="21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0">
              <w:r>
                <w:rPr>
                  <w:rFonts w:ascii="Times New Roman" w:hAnsi="Times New Roman"/>
                  <w:b w:val="false"/>
                  <w:i w:val="false"/>
                  <w:color w:val="0000ff"/>
                  <w:sz w:val="22"/>
                  <w:u w:val="single"/>
                </w:rPr>
                <w:t>https://m.edsoo.ru/863ead44</w:t>
              </w:r>
            </w:hyperlink>
            <w:r>
              <w:rPr>
                <w:rFonts w:ascii="Times New Roman" w:hAnsi="Times New Roman"/>
                <w:b w:val="false"/>
                <w:i w:val="false"/>
                <w:color w:val="000000"/>
                <w:sz w:val="24"/>
              </w:rPr>
              <w:t xml:space="preserve"> </w:t>
            </w:r>
            <w:hyperlink r:id="rId381">
              <w:r>
                <w:rPr>
                  <w:rFonts w:ascii="Times New Roman" w:hAnsi="Times New Roman"/>
                  <w:b w:val="false"/>
                  <w:i w:val="false"/>
                  <w:color w:val="0000ff"/>
                  <w:sz w:val="22"/>
                  <w:u w:val="single"/>
                </w:rPr>
                <w:t>https://www.mos.ru/city/projects/mesh/</w:t>
              </w:r>
            </w:hyperlink>
            <w:r>
              <w:rPr>
                <w:rFonts w:ascii="Times New Roman" w:hAnsi="Times New Roman"/>
                <w:b w:val="false"/>
                <w:i w:val="false"/>
                <w:color w:val="000000"/>
                <w:sz w:val="24"/>
              </w:rPr>
              <w:t xml:space="preserve"> </w:t>
            </w:r>
            <w:hyperlink r:id="rId382">
              <w:r>
                <w:rPr>
                  <w:rFonts w:ascii="Times New Roman" w:hAnsi="Times New Roman"/>
                  <w:b w:val="false"/>
                  <w:i w:val="false"/>
                  <w:color w:val="0000ff"/>
                  <w:sz w:val="22"/>
                  <w:u w:val="single"/>
                </w:rPr>
                <w:t>https://education.yandex.ru/main/</w:t>
              </w:r>
            </w:hyperlink>
            <w:r>
              <w:rPr>
                <w:rFonts w:ascii="Times New Roman" w:hAnsi="Times New Roman"/>
                <w:b w:val="false"/>
                <w:i w:val="false"/>
                <w:color w:val="000000"/>
                <w:sz w:val="24"/>
              </w:rPr>
              <w:t xml:space="preserve"> </w:t>
            </w:r>
            <w:hyperlink r:id="rId383">
              <w:r>
                <w:rPr>
                  <w:rFonts w:ascii="Times New Roman" w:hAnsi="Times New Roman"/>
                  <w:b w:val="false"/>
                  <w:i w:val="false"/>
                  <w:color w:val="0000ff"/>
                  <w:sz w:val="22"/>
                  <w:u w:val="single"/>
                </w:rPr>
                <w:t>https://infourok.ru/sbornik-zadaniy-nafunkcionalnuyu-gramotnost-po-biologii1078500.html</w:t>
              </w:r>
            </w:hyperlink>
            <w:r>
              <w:rPr>
                <w:rFonts w:ascii="Times New Roman" w:hAnsi="Times New Roman"/>
                <w:b w:val="false"/>
                <w:i w:val="false"/>
                <w:color w:val="000000"/>
                <w:sz w:val="24"/>
              </w:rPr>
              <w:t xml:space="preserve"> </w:t>
            </w:r>
            <w:hyperlink r:id="rId384">
              <w:r>
                <w:rPr>
                  <w:rFonts w:ascii="Times New Roman" w:hAnsi="Times New Roman"/>
                  <w:b w:val="false"/>
                  <w:i w:val="false"/>
                  <w:color w:val="0000ff"/>
                  <w:sz w:val="22"/>
                  <w:u w:val="single"/>
                </w:rPr>
                <w:t>https://multiurok.ru/files/zadaniia-iuprazhneniia-dlia-formirovaniiafunktsi.html</w:t>
              </w:r>
            </w:hyperlink>
            <w:r>
              <w:rPr>
                <w:rFonts w:ascii="Times New Roman" w:hAnsi="Times New Roman"/>
                <w:b w:val="false"/>
                <w:i w:val="false"/>
                <w:color w:val="000000"/>
                <w:sz w:val="24"/>
              </w:rPr>
              <w:t xml:space="preserve"> </w:t>
            </w:r>
            <w:hyperlink r:id="rId385">
              <w:r>
                <w:rPr>
                  <w:rFonts w:ascii="Times New Roman" w:hAnsi="Times New Roman"/>
                  <w:b w:val="false"/>
                  <w:i w:val="false"/>
                  <w:color w:val="0000ff"/>
                  <w:sz w:val="22"/>
                  <w:u w:val="single"/>
                </w:rPr>
                <w:t>https://infourok.ru/</w:t>
              </w:r>
            </w:hyperlink>
          </w:p>
        </w:tc>
      </w:tr>
      <w:tr>
        <w:trPr>
          <w:trHeight w:val="4230"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стадии эволюции человека</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0" w:type="dxa"/>
            <w:tcBorders/>
            <w:tcMar>
              <w:top w:w="50" w:type="dxa"/>
              <w:left w:w="100" w:type="dxa"/>
            </w:tcMar>
            <w:vAlign w:val="center"/>
          </w:tcPr>
          <w:p>
            <w:pPr>
              <w:spacing w:before="0" w:after="0"/>
              <w:ind w:left="135"/>
              <w:jc w:val="left"/>
            </w:pPr>
          </w:p>
        </w:tc>
        <w:tc>
          <w:tcPr>
            <w:tcW w:w="2104" w:type="dxa"/>
            <w:tcBorders/>
            <w:tcMar>
              <w:top w:w="50" w:type="dxa"/>
              <w:left w:w="100" w:type="dxa"/>
            </w:tcMar>
            <w:vAlign w:val="center"/>
          </w:tcPr>
          <w:p>
            <w:pPr>
              <w:spacing w:before="0" w:after="0"/>
              <w:ind w:left="135"/>
              <w:jc w:val="left"/>
            </w:pPr>
            <w:hyperlink r:id="rId386">
              <w:r>
                <w:rPr>
                  <w:rFonts w:ascii="Times New Roman" w:hAnsi="Times New Roman"/>
                  <w:b w:val="false"/>
                  <w:i w:val="false"/>
                  <w:color w:val="0000ff"/>
                  <w:sz w:val="22"/>
                  <w:u w:val="single"/>
                </w:rPr>
                <w:t>https://www.mos.ru/city/projects/mesh/</w:t>
              </w:r>
            </w:hyperlink>
            <w:r>
              <w:rPr>
                <w:rFonts w:ascii="Times New Roman" w:hAnsi="Times New Roman"/>
                <w:b w:val="false"/>
                <w:i w:val="false"/>
                <w:color w:val="000000"/>
                <w:sz w:val="24"/>
              </w:rPr>
              <w:t xml:space="preserve"> </w:t>
            </w:r>
            <w:hyperlink r:id="rId387">
              <w:r>
                <w:rPr>
                  <w:rFonts w:ascii="Times New Roman" w:hAnsi="Times New Roman"/>
                  <w:b w:val="false"/>
                  <w:i w:val="false"/>
                  <w:color w:val="0000ff"/>
                  <w:sz w:val="22"/>
                  <w:u w:val="single"/>
                </w:rPr>
                <w:t>https://education.yandex.ru/main/</w:t>
              </w:r>
            </w:hyperlink>
            <w:r>
              <w:rPr>
                <w:rFonts w:ascii="Times New Roman" w:hAnsi="Times New Roman"/>
                <w:b w:val="false"/>
                <w:i w:val="false"/>
                <w:color w:val="000000"/>
                <w:sz w:val="24"/>
              </w:rPr>
              <w:t xml:space="preserve"> </w:t>
            </w:r>
            <w:hyperlink r:id="rId388">
              <w:r>
                <w:rPr>
                  <w:rFonts w:ascii="Times New Roman" w:hAnsi="Times New Roman"/>
                  <w:b w:val="false"/>
                  <w:i w:val="false"/>
                  <w:color w:val="0000ff"/>
                  <w:sz w:val="22"/>
                  <w:u w:val="single"/>
                </w:rPr>
                <w:t>https://infourok.ru/sbornik-zadaniy-nafunkcionalnuyu-gramotnost-po-biologii1078500.html</w:t>
              </w:r>
            </w:hyperlink>
            <w:r>
              <w:rPr>
                <w:rFonts w:ascii="Times New Roman" w:hAnsi="Times New Roman"/>
                <w:b w:val="false"/>
                <w:i w:val="false"/>
                <w:color w:val="000000"/>
                <w:sz w:val="24"/>
              </w:rPr>
              <w:t xml:space="preserve"> </w:t>
            </w:r>
            <w:hyperlink r:id="rId389">
              <w:r>
                <w:rPr>
                  <w:rFonts w:ascii="Times New Roman" w:hAnsi="Times New Roman"/>
                  <w:b w:val="false"/>
                  <w:i w:val="false"/>
                  <w:color w:val="0000ff"/>
                  <w:sz w:val="22"/>
                  <w:u w:val="single"/>
                </w:rPr>
                <w:t>https://multiurok.ru/files/zadaniia-iuprazhneniia-dlia-formirovaniiafunktsi.html</w:t>
              </w:r>
            </w:hyperlink>
            <w:r>
              <w:rPr>
                <w:rFonts w:ascii="Times New Roman" w:hAnsi="Times New Roman"/>
                <w:b w:val="false"/>
                <w:i w:val="false"/>
                <w:color w:val="000000"/>
                <w:sz w:val="24"/>
              </w:rPr>
              <w:t xml:space="preserve"> </w:t>
            </w:r>
            <w:hyperlink r:id="rId390">
              <w:r>
                <w:rPr>
                  <w:rFonts w:ascii="Times New Roman" w:hAnsi="Times New Roman"/>
                  <w:b w:val="false"/>
                  <w:i w:val="false"/>
                  <w:color w:val="0000ff"/>
                  <w:sz w:val="22"/>
                  <w:u w:val="single"/>
                </w:rPr>
                <w:t>https://infourok.ru/</w:t>
              </w:r>
            </w:hyperlink>
          </w:p>
        </w:tc>
      </w:tr>
      <w:tr>
        <w:trPr>
          <w:trHeight w:val="4860"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Человеческие расы и природные адаптации человека</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0" w:type="dxa"/>
            <w:tcBorders/>
            <w:tcMar>
              <w:top w:w="50" w:type="dxa"/>
              <w:left w:w="100" w:type="dxa"/>
            </w:tcMar>
            <w:vAlign w:val="center"/>
          </w:tcPr>
          <w:p>
            <w:pPr>
              <w:spacing w:before="0" w:after="0"/>
              <w:ind w:left="135"/>
              <w:jc w:val="left"/>
            </w:pPr>
          </w:p>
        </w:tc>
        <w:tc>
          <w:tcPr>
            <w:tcW w:w="21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1">
              <w:r>
                <w:rPr>
                  <w:rFonts w:ascii="Times New Roman" w:hAnsi="Times New Roman"/>
                  <w:b w:val="false"/>
                  <w:i w:val="false"/>
                  <w:color w:val="0000ff"/>
                  <w:sz w:val="22"/>
                  <w:u w:val="single"/>
                </w:rPr>
                <w:t>https://m.edsoo.ru/863eaea2</w:t>
              </w:r>
            </w:hyperlink>
            <w:r>
              <w:rPr>
                <w:rFonts w:ascii="Times New Roman" w:hAnsi="Times New Roman"/>
                <w:b w:val="false"/>
                <w:i w:val="false"/>
                <w:color w:val="000000"/>
                <w:sz w:val="24"/>
              </w:rPr>
              <w:t xml:space="preserve"> </w:t>
            </w:r>
            <w:hyperlink r:id="rId392">
              <w:r>
                <w:rPr>
                  <w:rFonts w:ascii="Times New Roman" w:hAnsi="Times New Roman"/>
                  <w:b w:val="false"/>
                  <w:i w:val="false"/>
                  <w:color w:val="0000ff"/>
                  <w:sz w:val="22"/>
                  <w:u w:val="single"/>
                </w:rPr>
                <w:t>https://www.mos.ru/city/projects/mesh/</w:t>
              </w:r>
            </w:hyperlink>
            <w:r>
              <w:rPr>
                <w:rFonts w:ascii="Times New Roman" w:hAnsi="Times New Roman"/>
                <w:b w:val="false"/>
                <w:i w:val="false"/>
                <w:color w:val="000000"/>
                <w:sz w:val="24"/>
              </w:rPr>
              <w:t xml:space="preserve"> </w:t>
            </w:r>
            <w:hyperlink r:id="rId393">
              <w:r>
                <w:rPr>
                  <w:rFonts w:ascii="Times New Roman" w:hAnsi="Times New Roman"/>
                  <w:b w:val="false"/>
                  <w:i w:val="false"/>
                  <w:color w:val="0000ff"/>
                  <w:sz w:val="22"/>
                  <w:u w:val="single"/>
                </w:rPr>
                <w:t>https://education.yandex.ru/main/</w:t>
              </w:r>
            </w:hyperlink>
            <w:r>
              <w:rPr>
                <w:rFonts w:ascii="Times New Roman" w:hAnsi="Times New Roman"/>
                <w:b w:val="false"/>
                <w:i w:val="false"/>
                <w:color w:val="000000"/>
                <w:sz w:val="24"/>
              </w:rPr>
              <w:t xml:space="preserve"> </w:t>
            </w:r>
            <w:hyperlink r:id="rId394">
              <w:r>
                <w:rPr>
                  <w:rFonts w:ascii="Times New Roman" w:hAnsi="Times New Roman"/>
                  <w:b w:val="false"/>
                  <w:i w:val="false"/>
                  <w:color w:val="0000ff"/>
                  <w:sz w:val="22"/>
                  <w:u w:val="single"/>
                </w:rPr>
                <w:t>https://infourok.ru/sbornik-zadaniy-nafunkcionalnuyu-gramotnost-po-biologii1078500.html</w:t>
              </w:r>
            </w:hyperlink>
            <w:r>
              <w:rPr>
                <w:rFonts w:ascii="Times New Roman" w:hAnsi="Times New Roman"/>
                <w:b w:val="false"/>
                <w:i w:val="false"/>
                <w:color w:val="000000"/>
                <w:sz w:val="24"/>
              </w:rPr>
              <w:t xml:space="preserve"> </w:t>
            </w:r>
            <w:hyperlink r:id="rId395">
              <w:r>
                <w:rPr>
                  <w:rFonts w:ascii="Times New Roman" w:hAnsi="Times New Roman"/>
                  <w:b w:val="false"/>
                  <w:i w:val="false"/>
                  <w:color w:val="0000ff"/>
                  <w:sz w:val="22"/>
                  <w:u w:val="single"/>
                </w:rPr>
                <w:t>https://multiurok.ru/files/zadaniia-iuprazhneniia-dlia-formirovaniiafunktsi.html</w:t>
              </w:r>
            </w:hyperlink>
            <w:r>
              <w:rPr>
                <w:rFonts w:ascii="Times New Roman" w:hAnsi="Times New Roman"/>
                <w:b w:val="false"/>
                <w:i w:val="false"/>
                <w:color w:val="000000"/>
                <w:sz w:val="24"/>
              </w:rPr>
              <w:t xml:space="preserve"> </w:t>
            </w:r>
            <w:hyperlink r:id="rId396">
              <w:r>
                <w:rPr>
                  <w:rFonts w:ascii="Times New Roman" w:hAnsi="Times New Roman"/>
                  <w:b w:val="false"/>
                  <w:i w:val="false"/>
                  <w:color w:val="0000ff"/>
                  <w:sz w:val="22"/>
                  <w:u w:val="single"/>
                </w:rPr>
                <w:t>https://infourok.ru/</w:t>
              </w:r>
            </w:hyperlink>
          </w:p>
        </w:tc>
      </w:tr>
      <w:tr>
        <w:trPr>
          <w:trHeight w:val="4050"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по теме «Возникновение и развитие жизни на Земле»</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0" w:type="dxa"/>
            <w:tcBorders/>
            <w:tcMar>
              <w:top w:w="50" w:type="dxa"/>
              <w:left w:w="100" w:type="dxa"/>
            </w:tcMar>
            <w:vAlign w:val="center"/>
          </w:tcPr>
          <w:p>
            <w:pPr>
              <w:spacing w:before="0" w:after="0"/>
              <w:ind w:left="135"/>
              <w:jc w:val="left"/>
            </w:pPr>
          </w:p>
        </w:tc>
        <w:tc>
          <w:tcPr>
            <w:tcW w:w="2104" w:type="dxa"/>
            <w:tcBorders/>
            <w:tcMar>
              <w:top w:w="50" w:type="dxa"/>
              <w:left w:w="100" w:type="dxa"/>
            </w:tcMar>
            <w:vAlign w:val="center"/>
          </w:tcPr>
          <w:p>
            <w:pPr>
              <w:spacing w:before="0" w:after="0"/>
              <w:ind w:left="135"/>
              <w:jc w:val="left"/>
            </w:pPr>
            <w:hyperlink r:id="rId397">
              <w:r>
                <w:rPr>
                  <w:rFonts w:ascii="Times New Roman" w:hAnsi="Times New Roman"/>
                  <w:b w:val="false"/>
                  <w:i w:val="false"/>
                  <w:color w:val="0000ff"/>
                  <w:sz w:val="22"/>
                  <w:u w:val="single"/>
                </w:rPr>
                <w:t>https://www.mos.ru/city/projects/mesh/</w:t>
              </w:r>
            </w:hyperlink>
            <w:r>
              <w:rPr>
                <w:rFonts w:ascii="Times New Roman" w:hAnsi="Times New Roman"/>
                <w:b w:val="false"/>
                <w:i w:val="false"/>
                <w:color w:val="000000"/>
                <w:sz w:val="24"/>
              </w:rPr>
              <w:t xml:space="preserve"> </w:t>
            </w:r>
            <w:hyperlink r:id="rId398">
              <w:r>
                <w:rPr>
                  <w:rFonts w:ascii="Times New Roman" w:hAnsi="Times New Roman"/>
                  <w:b w:val="false"/>
                  <w:i w:val="false"/>
                  <w:color w:val="0000ff"/>
                  <w:sz w:val="22"/>
                  <w:u w:val="single"/>
                </w:rPr>
                <w:t>https://education.yandex.ru/main/</w:t>
              </w:r>
            </w:hyperlink>
            <w:r>
              <w:rPr>
                <w:rFonts w:ascii="Times New Roman" w:hAnsi="Times New Roman"/>
                <w:b w:val="false"/>
                <w:i w:val="false"/>
                <w:color w:val="000000"/>
                <w:sz w:val="24"/>
              </w:rPr>
              <w:t xml:space="preserve"> </w:t>
            </w:r>
            <w:hyperlink r:id="rId399">
              <w:r>
                <w:rPr>
                  <w:rFonts w:ascii="Times New Roman" w:hAnsi="Times New Roman"/>
                  <w:b w:val="false"/>
                  <w:i w:val="false"/>
                  <w:color w:val="0000ff"/>
                  <w:sz w:val="22"/>
                  <w:u w:val="single"/>
                </w:rPr>
                <w:t>https://infourok.ru/sbornik-zadaniy-nafunkcionalnuyu-gramotnost-po-biologii1078500.html</w:t>
              </w:r>
            </w:hyperlink>
            <w:r>
              <w:rPr>
                <w:rFonts w:ascii="Times New Roman" w:hAnsi="Times New Roman"/>
                <w:b w:val="false"/>
                <w:i w:val="false"/>
                <w:color w:val="000000"/>
                <w:sz w:val="24"/>
              </w:rPr>
              <w:t xml:space="preserve"> </w:t>
            </w:r>
            <w:hyperlink r:id="rId400">
              <w:r>
                <w:rPr>
                  <w:rFonts w:ascii="Times New Roman" w:hAnsi="Times New Roman"/>
                  <w:b w:val="false"/>
                  <w:i w:val="false"/>
                  <w:color w:val="0000ff"/>
                  <w:sz w:val="22"/>
                  <w:u w:val="single"/>
                </w:rPr>
                <w:t>https://multiurok.ru/files/zadaniia-iuprazhneniia-dlia-formirovaniiafunktsi.html</w:t>
              </w:r>
            </w:hyperlink>
            <w:r>
              <w:rPr>
                <w:rFonts w:ascii="Times New Roman" w:hAnsi="Times New Roman"/>
                <w:b w:val="false"/>
                <w:i w:val="false"/>
                <w:color w:val="000000"/>
                <w:sz w:val="24"/>
              </w:rPr>
              <w:t xml:space="preserve"> </w:t>
            </w:r>
            <w:hyperlink r:id="rId401">
              <w:r>
                <w:rPr>
                  <w:rFonts w:ascii="Times New Roman" w:hAnsi="Times New Roman"/>
                  <w:b w:val="false"/>
                  <w:i w:val="false"/>
                  <w:color w:val="0000ff"/>
                  <w:sz w:val="22"/>
                  <w:u w:val="single"/>
                </w:rPr>
                <w:t>https://infourok.ru/</w:t>
              </w:r>
            </w:hyperlink>
          </w:p>
        </w:tc>
      </w:tr>
      <w:tr>
        <w:trPr>
          <w:trHeight w:val="4770"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Экология как наука</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0" w:type="dxa"/>
            <w:tcBorders/>
            <w:tcMar>
              <w:top w:w="50" w:type="dxa"/>
              <w:left w:w="100" w:type="dxa"/>
            </w:tcMar>
            <w:vAlign w:val="center"/>
          </w:tcPr>
          <w:p>
            <w:pPr>
              <w:spacing w:before="0" w:after="0"/>
              <w:ind w:left="135"/>
              <w:jc w:val="left"/>
            </w:pPr>
          </w:p>
        </w:tc>
        <w:tc>
          <w:tcPr>
            <w:tcW w:w="2104" w:type="dxa"/>
            <w:tcBorders/>
            <w:tcMar>
              <w:top w:w="50" w:type="dxa"/>
              <w:left w:w="100" w:type="dxa"/>
            </w:tcMar>
            <w:vAlign w:val="center"/>
          </w:tcPr>
          <w:p>
            <w:pPr>
              <w:spacing w:before="0" w:after="0"/>
              <w:ind w:left="135"/>
              <w:jc w:val="left"/>
            </w:pPr>
            <w:hyperlink r:id="rId402">
              <w:r>
                <w:rPr>
                  <w:rFonts w:ascii="Times New Roman" w:hAnsi="Times New Roman"/>
                  <w:b w:val="false"/>
                  <w:i w:val="false"/>
                  <w:color w:val="0000ff"/>
                  <w:sz w:val="22"/>
                  <w:u w:val="single"/>
                </w:rPr>
                <w:t>https://www.mos.ru/city/projects/mesh/</w:t>
              </w:r>
            </w:hyperlink>
            <w:r>
              <w:rPr>
                <w:rFonts w:ascii="Times New Roman" w:hAnsi="Times New Roman"/>
                <w:b w:val="false"/>
                <w:i w:val="false"/>
                <w:color w:val="000000"/>
                <w:sz w:val="24"/>
              </w:rPr>
              <w:t xml:space="preserve"> </w:t>
            </w:r>
            <w:hyperlink r:id="rId403">
              <w:r>
                <w:rPr>
                  <w:rFonts w:ascii="Times New Roman" w:hAnsi="Times New Roman"/>
                  <w:b w:val="false"/>
                  <w:i w:val="false"/>
                  <w:color w:val="0000ff"/>
                  <w:sz w:val="22"/>
                  <w:u w:val="single"/>
                </w:rPr>
                <w:t>https://education.yandex.ru/main/</w:t>
              </w:r>
            </w:hyperlink>
            <w:r>
              <w:rPr>
                <w:rFonts w:ascii="Times New Roman" w:hAnsi="Times New Roman"/>
                <w:b w:val="false"/>
                <w:i w:val="false"/>
                <w:color w:val="000000"/>
                <w:sz w:val="24"/>
              </w:rPr>
              <w:t xml:space="preserve"> </w:t>
            </w:r>
            <w:hyperlink r:id="rId404">
              <w:r>
                <w:rPr>
                  <w:rFonts w:ascii="Times New Roman" w:hAnsi="Times New Roman"/>
                  <w:b w:val="false"/>
                  <w:i w:val="false"/>
                  <w:color w:val="0000ff"/>
                  <w:sz w:val="22"/>
                  <w:u w:val="single"/>
                </w:rPr>
                <w:t>https://infourok.ru/sbornik-zadaniy-nafunkcionalnuyu-gramotnost-po-biologii1078500.html</w:t>
              </w:r>
            </w:hyperlink>
            <w:r>
              <w:rPr>
                <w:rFonts w:ascii="Times New Roman" w:hAnsi="Times New Roman"/>
                <w:b w:val="false"/>
                <w:i w:val="false"/>
                <w:color w:val="000000"/>
                <w:sz w:val="24"/>
              </w:rPr>
              <w:t xml:space="preserve"> </w:t>
            </w:r>
            <w:hyperlink r:id="rId405">
              <w:r>
                <w:rPr>
                  <w:rFonts w:ascii="Times New Roman" w:hAnsi="Times New Roman"/>
                  <w:b w:val="false"/>
                  <w:i w:val="false"/>
                  <w:color w:val="0000ff"/>
                  <w:sz w:val="22"/>
                  <w:u w:val="single"/>
                </w:rPr>
                <w:t>https://multiurok.ru/files/zadaniia-iuprazhneniia-dlia-formirovaniiafunktsi.html</w:t>
              </w:r>
            </w:hyperlink>
            <w:r>
              <w:rPr>
                <w:rFonts w:ascii="Times New Roman" w:hAnsi="Times New Roman"/>
                <w:b w:val="false"/>
                <w:i w:val="false"/>
                <w:color w:val="000000"/>
                <w:sz w:val="24"/>
              </w:rPr>
              <w:t xml:space="preserve"> </w:t>
            </w:r>
            <w:hyperlink r:id="rId406">
              <w:r>
                <w:rPr>
                  <w:rFonts w:ascii="Times New Roman" w:hAnsi="Times New Roman"/>
                  <w:b w:val="false"/>
                  <w:i w:val="false"/>
                  <w:color w:val="0000ff"/>
                  <w:sz w:val="22"/>
                  <w:u w:val="single"/>
                </w:rPr>
                <w:t>https://infourok.ru/</w:t>
              </w:r>
            </w:hyperlink>
          </w:p>
        </w:tc>
      </w:tr>
      <w:tr>
        <w:trPr>
          <w:trHeight w:val="4860"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Среды обитания и экологические факторы</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0" w:type="dxa"/>
            <w:tcBorders/>
            <w:tcMar>
              <w:top w:w="50" w:type="dxa"/>
              <w:left w:w="100" w:type="dxa"/>
            </w:tcMar>
            <w:vAlign w:val="center"/>
          </w:tcPr>
          <w:p>
            <w:pPr>
              <w:spacing w:before="0" w:after="0"/>
              <w:ind w:left="135"/>
              <w:jc w:val="left"/>
            </w:pPr>
          </w:p>
        </w:tc>
        <w:tc>
          <w:tcPr>
            <w:tcW w:w="21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7">
              <w:r>
                <w:rPr>
                  <w:rFonts w:ascii="Times New Roman" w:hAnsi="Times New Roman"/>
                  <w:b w:val="false"/>
                  <w:i w:val="false"/>
                  <w:color w:val="0000ff"/>
                  <w:sz w:val="22"/>
                  <w:u w:val="single"/>
                </w:rPr>
                <w:t>https://m.edsoo.ru/863eafec</w:t>
              </w:r>
            </w:hyperlink>
            <w:r>
              <w:rPr>
                <w:rFonts w:ascii="Times New Roman" w:hAnsi="Times New Roman"/>
                <w:b w:val="false"/>
                <w:i w:val="false"/>
                <w:color w:val="000000"/>
                <w:sz w:val="24"/>
              </w:rPr>
              <w:t xml:space="preserve"> </w:t>
            </w:r>
            <w:hyperlink r:id="rId408">
              <w:r>
                <w:rPr>
                  <w:rFonts w:ascii="Times New Roman" w:hAnsi="Times New Roman"/>
                  <w:b w:val="false"/>
                  <w:i w:val="false"/>
                  <w:color w:val="0000ff"/>
                  <w:sz w:val="22"/>
                  <w:u w:val="single"/>
                </w:rPr>
                <w:t>https://www.mos.ru/city/projects/mesh/</w:t>
              </w:r>
            </w:hyperlink>
            <w:r>
              <w:rPr>
                <w:rFonts w:ascii="Times New Roman" w:hAnsi="Times New Roman"/>
                <w:b w:val="false"/>
                <w:i w:val="false"/>
                <w:color w:val="000000"/>
                <w:sz w:val="24"/>
              </w:rPr>
              <w:t xml:space="preserve"> </w:t>
            </w:r>
            <w:hyperlink r:id="rId409">
              <w:r>
                <w:rPr>
                  <w:rFonts w:ascii="Times New Roman" w:hAnsi="Times New Roman"/>
                  <w:b w:val="false"/>
                  <w:i w:val="false"/>
                  <w:color w:val="0000ff"/>
                  <w:sz w:val="22"/>
                  <w:u w:val="single"/>
                </w:rPr>
                <w:t>https://education.yandex.ru/main/</w:t>
              </w:r>
            </w:hyperlink>
            <w:r>
              <w:rPr>
                <w:rFonts w:ascii="Times New Roman" w:hAnsi="Times New Roman"/>
                <w:b w:val="false"/>
                <w:i w:val="false"/>
                <w:color w:val="000000"/>
                <w:sz w:val="24"/>
              </w:rPr>
              <w:t xml:space="preserve"> </w:t>
            </w:r>
            <w:hyperlink r:id="rId410">
              <w:r>
                <w:rPr>
                  <w:rFonts w:ascii="Times New Roman" w:hAnsi="Times New Roman"/>
                  <w:b w:val="false"/>
                  <w:i w:val="false"/>
                  <w:color w:val="0000ff"/>
                  <w:sz w:val="22"/>
                  <w:u w:val="single"/>
                </w:rPr>
                <w:t>https://infourok.ru/sbornik-zadaniy-nafunkcionalnuyu-gramotnost-po-biologii1078500.html</w:t>
              </w:r>
            </w:hyperlink>
            <w:r>
              <w:rPr>
                <w:rFonts w:ascii="Times New Roman" w:hAnsi="Times New Roman"/>
                <w:b w:val="false"/>
                <w:i w:val="false"/>
                <w:color w:val="000000"/>
                <w:sz w:val="24"/>
              </w:rPr>
              <w:t xml:space="preserve"> </w:t>
            </w:r>
            <w:hyperlink r:id="rId411">
              <w:r>
                <w:rPr>
                  <w:rFonts w:ascii="Times New Roman" w:hAnsi="Times New Roman"/>
                  <w:b w:val="false"/>
                  <w:i w:val="false"/>
                  <w:color w:val="0000ff"/>
                  <w:sz w:val="22"/>
                  <w:u w:val="single"/>
                </w:rPr>
                <w:t>https://multiurok.ru/files/zadaniia-iuprazhneniia-dlia-formirovaniiafunktsi.html</w:t>
              </w:r>
            </w:hyperlink>
            <w:r>
              <w:rPr>
                <w:rFonts w:ascii="Times New Roman" w:hAnsi="Times New Roman"/>
                <w:b w:val="false"/>
                <w:i w:val="false"/>
                <w:color w:val="000000"/>
                <w:sz w:val="24"/>
              </w:rPr>
              <w:t xml:space="preserve"> </w:t>
            </w:r>
            <w:hyperlink r:id="rId412">
              <w:r>
                <w:rPr>
                  <w:rFonts w:ascii="Times New Roman" w:hAnsi="Times New Roman"/>
                  <w:b w:val="false"/>
                  <w:i w:val="false"/>
                  <w:color w:val="0000ff"/>
                  <w:sz w:val="22"/>
                  <w:u w:val="single"/>
                </w:rPr>
                <w:t>https://infourok.ru/</w:t>
              </w:r>
            </w:hyperlink>
          </w:p>
        </w:tc>
      </w:tr>
      <w:tr>
        <w:trPr>
          <w:trHeight w:val="4860"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0" w:type="dxa"/>
            <w:tcBorders/>
            <w:tcMar>
              <w:top w:w="50" w:type="dxa"/>
              <w:left w:w="100" w:type="dxa"/>
            </w:tcMar>
            <w:vAlign w:val="center"/>
          </w:tcPr>
          <w:p>
            <w:pPr>
              <w:spacing w:before="0" w:after="0"/>
              <w:ind w:left="135"/>
              <w:jc w:val="left"/>
            </w:pPr>
          </w:p>
        </w:tc>
        <w:tc>
          <w:tcPr>
            <w:tcW w:w="21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3">
              <w:r>
                <w:rPr>
                  <w:rFonts w:ascii="Times New Roman" w:hAnsi="Times New Roman"/>
                  <w:b w:val="false"/>
                  <w:i w:val="false"/>
                  <w:color w:val="0000ff"/>
                  <w:sz w:val="22"/>
                  <w:u w:val="single"/>
                </w:rPr>
                <w:t>https://m.edsoo.ru/863eb10e</w:t>
              </w:r>
            </w:hyperlink>
            <w:r>
              <w:rPr>
                <w:rFonts w:ascii="Times New Roman" w:hAnsi="Times New Roman"/>
                <w:b w:val="false"/>
                <w:i w:val="false"/>
                <w:color w:val="000000"/>
                <w:sz w:val="24"/>
              </w:rPr>
              <w:t xml:space="preserve"> </w:t>
            </w:r>
            <w:hyperlink r:id="rId414">
              <w:r>
                <w:rPr>
                  <w:rFonts w:ascii="Times New Roman" w:hAnsi="Times New Roman"/>
                  <w:b w:val="false"/>
                  <w:i w:val="false"/>
                  <w:color w:val="0000ff"/>
                  <w:sz w:val="22"/>
                  <w:u w:val="single"/>
                </w:rPr>
                <w:t>https://www.mos.ru/city/projects/mesh/</w:t>
              </w:r>
            </w:hyperlink>
            <w:r>
              <w:rPr>
                <w:rFonts w:ascii="Times New Roman" w:hAnsi="Times New Roman"/>
                <w:b w:val="false"/>
                <w:i w:val="false"/>
                <w:color w:val="000000"/>
                <w:sz w:val="24"/>
              </w:rPr>
              <w:t xml:space="preserve"> </w:t>
            </w:r>
            <w:hyperlink r:id="rId415">
              <w:r>
                <w:rPr>
                  <w:rFonts w:ascii="Times New Roman" w:hAnsi="Times New Roman"/>
                  <w:b w:val="false"/>
                  <w:i w:val="false"/>
                  <w:color w:val="0000ff"/>
                  <w:sz w:val="22"/>
                  <w:u w:val="single"/>
                </w:rPr>
                <w:t>https://education.yandex.ru/main/</w:t>
              </w:r>
            </w:hyperlink>
            <w:r>
              <w:rPr>
                <w:rFonts w:ascii="Times New Roman" w:hAnsi="Times New Roman"/>
                <w:b w:val="false"/>
                <w:i w:val="false"/>
                <w:color w:val="000000"/>
                <w:sz w:val="24"/>
              </w:rPr>
              <w:t xml:space="preserve"> </w:t>
            </w:r>
            <w:hyperlink r:id="rId416">
              <w:r>
                <w:rPr>
                  <w:rFonts w:ascii="Times New Roman" w:hAnsi="Times New Roman"/>
                  <w:b w:val="false"/>
                  <w:i w:val="false"/>
                  <w:color w:val="0000ff"/>
                  <w:sz w:val="22"/>
                  <w:u w:val="single"/>
                </w:rPr>
                <w:t>https://infourok.ru/sbornik-zadaniy-nafunkcionalnuyu-gramotnost-po-biologii1078500.html</w:t>
              </w:r>
            </w:hyperlink>
            <w:r>
              <w:rPr>
                <w:rFonts w:ascii="Times New Roman" w:hAnsi="Times New Roman"/>
                <w:b w:val="false"/>
                <w:i w:val="false"/>
                <w:color w:val="000000"/>
                <w:sz w:val="24"/>
              </w:rPr>
              <w:t xml:space="preserve"> </w:t>
            </w:r>
            <w:hyperlink r:id="rId417">
              <w:r>
                <w:rPr>
                  <w:rFonts w:ascii="Times New Roman" w:hAnsi="Times New Roman"/>
                  <w:b w:val="false"/>
                  <w:i w:val="false"/>
                  <w:color w:val="0000ff"/>
                  <w:sz w:val="22"/>
                  <w:u w:val="single"/>
                </w:rPr>
                <w:t>https://multiurok.ru/files/zadaniia-iuprazhneniia-dlia-formirovaniiafunktsi.html</w:t>
              </w:r>
            </w:hyperlink>
            <w:r>
              <w:rPr>
                <w:rFonts w:ascii="Times New Roman" w:hAnsi="Times New Roman"/>
                <w:b w:val="false"/>
                <w:i w:val="false"/>
                <w:color w:val="000000"/>
                <w:sz w:val="24"/>
              </w:rPr>
              <w:t xml:space="preserve"> </w:t>
            </w:r>
            <w:hyperlink r:id="rId418">
              <w:r>
                <w:rPr>
                  <w:rFonts w:ascii="Times New Roman" w:hAnsi="Times New Roman"/>
                  <w:b w:val="false"/>
                  <w:i w:val="false"/>
                  <w:color w:val="0000ff"/>
                  <w:sz w:val="22"/>
                  <w:u w:val="single"/>
                </w:rPr>
                <w:t>https://infourok.ru/</w:t>
              </w:r>
            </w:hyperlink>
          </w:p>
        </w:tc>
      </w:tr>
      <w:tr>
        <w:trPr>
          <w:trHeight w:val="5580"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Биотические факторы</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0" w:type="dxa"/>
            <w:tcBorders/>
            <w:tcMar>
              <w:top w:w="50" w:type="dxa"/>
              <w:left w:w="100" w:type="dxa"/>
            </w:tcMar>
            <w:vAlign w:val="center"/>
          </w:tcPr>
          <w:p>
            <w:pPr>
              <w:spacing w:before="0" w:after="0"/>
              <w:ind w:left="135"/>
              <w:jc w:val="left"/>
            </w:pPr>
          </w:p>
        </w:tc>
        <w:tc>
          <w:tcPr>
            <w:tcW w:w="21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9">
              <w:r>
                <w:rPr>
                  <w:rFonts w:ascii="Times New Roman" w:hAnsi="Times New Roman"/>
                  <w:b w:val="false"/>
                  <w:i w:val="false"/>
                  <w:color w:val="0000ff"/>
                  <w:sz w:val="22"/>
                  <w:u w:val="single"/>
                </w:rPr>
                <w:t>https://m.edsoo.ru/863eb348</w:t>
              </w:r>
            </w:hyperlink>
            <w:r>
              <w:rPr>
                <w:rFonts w:ascii="Times New Roman" w:hAnsi="Times New Roman"/>
                <w:b w:val="false"/>
                <w:i w:val="false"/>
                <w:color w:val="000000"/>
                <w:sz w:val="24"/>
              </w:rPr>
              <w:t xml:space="preserve"> </w:t>
            </w:r>
            <w:hyperlink r:id="rId420">
              <w:r>
                <w:rPr>
                  <w:rFonts w:ascii="Times New Roman" w:hAnsi="Times New Roman"/>
                  <w:b w:val="false"/>
                  <w:i w:val="false"/>
                  <w:color w:val="0000ff"/>
                  <w:sz w:val="22"/>
                  <w:u w:val="single"/>
                </w:rPr>
                <w:t>https://www.mos.ru/city/projects/mesh/</w:t>
              </w:r>
            </w:hyperlink>
            <w:r>
              <w:rPr>
                <w:rFonts w:ascii="Times New Roman" w:hAnsi="Times New Roman"/>
                <w:b w:val="false"/>
                <w:i w:val="false"/>
                <w:color w:val="000000"/>
                <w:sz w:val="24"/>
              </w:rPr>
              <w:t xml:space="preserve"> </w:t>
            </w:r>
            <w:hyperlink r:id="rId421">
              <w:r>
                <w:rPr>
                  <w:rFonts w:ascii="Times New Roman" w:hAnsi="Times New Roman"/>
                  <w:b w:val="false"/>
                  <w:i w:val="false"/>
                  <w:color w:val="0000ff"/>
                  <w:sz w:val="22"/>
                  <w:u w:val="single"/>
                </w:rPr>
                <w:t>https://education.yandex.ru/main/</w:t>
              </w:r>
            </w:hyperlink>
            <w:r>
              <w:rPr>
                <w:rFonts w:ascii="Times New Roman" w:hAnsi="Times New Roman"/>
                <w:b w:val="false"/>
                <w:i w:val="false"/>
                <w:color w:val="000000"/>
                <w:sz w:val="24"/>
              </w:rPr>
              <w:t xml:space="preserve"> </w:t>
            </w:r>
            <w:hyperlink r:id="rId422">
              <w:r>
                <w:rPr>
                  <w:rFonts w:ascii="Times New Roman" w:hAnsi="Times New Roman"/>
                  <w:b w:val="false"/>
                  <w:i w:val="false"/>
                  <w:color w:val="0000ff"/>
                  <w:sz w:val="22"/>
                  <w:u w:val="single"/>
                </w:rPr>
                <w:t>https://infourok.ru/sbornik-zadaniy-nafunkcionalnuyu-gramotnost-po-biologii1078500.html</w:t>
              </w:r>
            </w:hyperlink>
            <w:r>
              <w:rPr>
                <w:rFonts w:ascii="Times New Roman" w:hAnsi="Times New Roman"/>
                <w:b w:val="false"/>
                <w:i w:val="false"/>
                <w:color w:val="000000"/>
                <w:sz w:val="24"/>
              </w:rPr>
              <w:t xml:space="preserve"> </w:t>
            </w:r>
            <w:hyperlink r:id="rId423">
              <w:r>
                <w:rPr>
                  <w:rFonts w:ascii="Times New Roman" w:hAnsi="Times New Roman"/>
                  <w:b w:val="false"/>
                  <w:i w:val="false"/>
                  <w:color w:val="0000ff"/>
                  <w:sz w:val="22"/>
                  <w:u w:val="single"/>
                </w:rPr>
                <w:t>https://multiurok.ru/files/zadaniia-iuprazhneniia-dlia-formirovaniiafunktsi.html</w:t>
              </w:r>
            </w:hyperlink>
            <w:r>
              <w:rPr>
                <w:rFonts w:ascii="Times New Roman" w:hAnsi="Times New Roman"/>
                <w:b w:val="false"/>
                <w:i w:val="false"/>
                <w:color w:val="000000"/>
                <w:sz w:val="24"/>
              </w:rPr>
              <w:t xml:space="preserve"> </w:t>
            </w:r>
            <w:hyperlink r:id="rId424">
              <w:r>
                <w:rPr>
                  <w:rFonts w:ascii="Times New Roman" w:hAnsi="Times New Roman"/>
                  <w:b w:val="false"/>
                  <w:i w:val="false"/>
                  <w:color w:val="0000ff"/>
                  <w:sz w:val="22"/>
                  <w:u w:val="single"/>
                </w:rPr>
                <w:t>https://infourok.ru/</w:t>
              </w:r>
            </w:hyperlink>
          </w:p>
        </w:tc>
      </w:tr>
      <w:tr>
        <w:trPr>
          <w:trHeight w:val="4050"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Экологические характеристики популяции. Практическая работа № 2 «Подсчёт плотности популяций разных видов растений»</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0" w:type="dxa"/>
            <w:tcBorders/>
            <w:tcMar>
              <w:top w:w="50" w:type="dxa"/>
              <w:left w:w="100" w:type="dxa"/>
            </w:tcMar>
            <w:vAlign w:val="center"/>
          </w:tcPr>
          <w:p>
            <w:pPr>
              <w:spacing w:before="0" w:after="0"/>
              <w:ind w:left="135"/>
              <w:jc w:val="left"/>
            </w:pPr>
          </w:p>
        </w:tc>
        <w:tc>
          <w:tcPr>
            <w:tcW w:w="2104" w:type="dxa"/>
            <w:tcBorders/>
            <w:tcMar>
              <w:top w:w="50" w:type="dxa"/>
              <w:left w:w="100" w:type="dxa"/>
            </w:tcMar>
            <w:vAlign w:val="center"/>
          </w:tcPr>
          <w:p>
            <w:pPr>
              <w:spacing w:before="0" w:after="0"/>
              <w:ind w:left="135"/>
              <w:jc w:val="left"/>
            </w:pPr>
            <w:hyperlink r:id="rId425">
              <w:r>
                <w:rPr>
                  <w:rFonts w:ascii="Times New Roman" w:hAnsi="Times New Roman"/>
                  <w:b w:val="false"/>
                  <w:i w:val="false"/>
                  <w:color w:val="0000ff"/>
                  <w:sz w:val="22"/>
                  <w:u w:val="single"/>
                </w:rPr>
                <w:t>https://www.mos.ru/city/projects/mesh/</w:t>
              </w:r>
            </w:hyperlink>
            <w:r>
              <w:rPr>
                <w:rFonts w:ascii="Times New Roman" w:hAnsi="Times New Roman"/>
                <w:b w:val="false"/>
                <w:i w:val="false"/>
                <w:color w:val="000000"/>
                <w:sz w:val="24"/>
              </w:rPr>
              <w:t xml:space="preserve"> </w:t>
            </w:r>
            <w:hyperlink r:id="rId426">
              <w:r>
                <w:rPr>
                  <w:rFonts w:ascii="Times New Roman" w:hAnsi="Times New Roman"/>
                  <w:b w:val="false"/>
                  <w:i w:val="false"/>
                  <w:color w:val="0000ff"/>
                  <w:sz w:val="22"/>
                  <w:u w:val="single"/>
                </w:rPr>
                <w:t>https://education.yandex.ru/main/</w:t>
              </w:r>
            </w:hyperlink>
            <w:r>
              <w:rPr>
                <w:rFonts w:ascii="Times New Roman" w:hAnsi="Times New Roman"/>
                <w:b w:val="false"/>
                <w:i w:val="false"/>
                <w:color w:val="000000"/>
                <w:sz w:val="24"/>
              </w:rPr>
              <w:t xml:space="preserve"> </w:t>
            </w:r>
            <w:hyperlink r:id="rId427">
              <w:r>
                <w:rPr>
                  <w:rFonts w:ascii="Times New Roman" w:hAnsi="Times New Roman"/>
                  <w:b w:val="false"/>
                  <w:i w:val="false"/>
                  <w:color w:val="0000ff"/>
                  <w:sz w:val="22"/>
                  <w:u w:val="single"/>
                </w:rPr>
                <w:t>https://infourok.ru/sbornik-zadaniy-nafunkcionalnuyu-gramotnost-po-biologii1078500.html</w:t>
              </w:r>
            </w:hyperlink>
            <w:r>
              <w:rPr>
                <w:rFonts w:ascii="Times New Roman" w:hAnsi="Times New Roman"/>
                <w:b w:val="false"/>
                <w:i w:val="false"/>
                <w:color w:val="000000"/>
                <w:sz w:val="24"/>
              </w:rPr>
              <w:t xml:space="preserve"> </w:t>
            </w:r>
            <w:hyperlink r:id="rId428">
              <w:r>
                <w:rPr>
                  <w:rFonts w:ascii="Times New Roman" w:hAnsi="Times New Roman"/>
                  <w:b w:val="false"/>
                  <w:i w:val="false"/>
                  <w:color w:val="0000ff"/>
                  <w:sz w:val="22"/>
                  <w:u w:val="single"/>
                </w:rPr>
                <w:t>https://multiurok.ru/files/zadaniia-iuprazhneniia-dlia-formirovaniiafunktsi.html</w:t>
              </w:r>
            </w:hyperlink>
            <w:r>
              <w:rPr>
                <w:rFonts w:ascii="Times New Roman" w:hAnsi="Times New Roman"/>
                <w:b w:val="false"/>
                <w:i w:val="false"/>
                <w:color w:val="000000"/>
                <w:sz w:val="24"/>
              </w:rPr>
              <w:t xml:space="preserve"> </w:t>
            </w:r>
            <w:hyperlink r:id="rId429">
              <w:r>
                <w:rPr>
                  <w:rFonts w:ascii="Times New Roman" w:hAnsi="Times New Roman"/>
                  <w:b w:val="false"/>
                  <w:i w:val="false"/>
                  <w:color w:val="0000ff"/>
                  <w:sz w:val="22"/>
                  <w:u w:val="single"/>
                </w:rPr>
                <w:t>https://infourok.ru/</w:t>
              </w:r>
            </w:hyperlink>
          </w:p>
        </w:tc>
      </w:tr>
      <w:tr>
        <w:trPr>
          <w:trHeight w:val="4860"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Сообщества организмов — биоценоз</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0" w:type="dxa"/>
            <w:tcBorders/>
            <w:tcMar>
              <w:top w:w="50" w:type="dxa"/>
              <w:left w:w="100" w:type="dxa"/>
            </w:tcMar>
            <w:vAlign w:val="center"/>
          </w:tcPr>
          <w:p>
            <w:pPr>
              <w:spacing w:before="0" w:after="0"/>
              <w:ind w:left="135"/>
              <w:jc w:val="left"/>
            </w:pPr>
          </w:p>
        </w:tc>
        <w:tc>
          <w:tcPr>
            <w:tcW w:w="21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0">
              <w:r>
                <w:rPr>
                  <w:rFonts w:ascii="Times New Roman" w:hAnsi="Times New Roman"/>
                  <w:b w:val="false"/>
                  <w:i w:val="false"/>
                  <w:color w:val="0000ff"/>
                  <w:sz w:val="22"/>
                  <w:u w:val="single"/>
                </w:rPr>
                <w:t>https://m.edsoo.ru/863eb46a</w:t>
              </w:r>
            </w:hyperlink>
            <w:r>
              <w:rPr>
                <w:rFonts w:ascii="Times New Roman" w:hAnsi="Times New Roman"/>
                <w:b w:val="false"/>
                <w:i w:val="false"/>
                <w:color w:val="000000"/>
                <w:sz w:val="24"/>
              </w:rPr>
              <w:t xml:space="preserve"> </w:t>
            </w:r>
            <w:hyperlink r:id="rId431">
              <w:r>
                <w:rPr>
                  <w:rFonts w:ascii="Times New Roman" w:hAnsi="Times New Roman"/>
                  <w:b w:val="false"/>
                  <w:i w:val="false"/>
                  <w:color w:val="0000ff"/>
                  <w:sz w:val="22"/>
                  <w:u w:val="single"/>
                </w:rPr>
                <w:t>https://www.mos.ru/city/projects/mesh/</w:t>
              </w:r>
            </w:hyperlink>
            <w:r>
              <w:rPr>
                <w:rFonts w:ascii="Times New Roman" w:hAnsi="Times New Roman"/>
                <w:b w:val="false"/>
                <w:i w:val="false"/>
                <w:color w:val="000000"/>
                <w:sz w:val="24"/>
              </w:rPr>
              <w:t xml:space="preserve"> </w:t>
            </w:r>
            <w:hyperlink r:id="rId432">
              <w:r>
                <w:rPr>
                  <w:rFonts w:ascii="Times New Roman" w:hAnsi="Times New Roman"/>
                  <w:b w:val="false"/>
                  <w:i w:val="false"/>
                  <w:color w:val="0000ff"/>
                  <w:sz w:val="22"/>
                  <w:u w:val="single"/>
                </w:rPr>
                <w:t>https://education.yandex.ru/main/</w:t>
              </w:r>
            </w:hyperlink>
            <w:r>
              <w:rPr>
                <w:rFonts w:ascii="Times New Roman" w:hAnsi="Times New Roman"/>
                <w:b w:val="false"/>
                <w:i w:val="false"/>
                <w:color w:val="000000"/>
                <w:sz w:val="24"/>
              </w:rPr>
              <w:t xml:space="preserve"> </w:t>
            </w:r>
            <w:hyperlink r:id="rId433">
              <w:r>
                <w:rPr>
                  <w:rFonts w:ascii="Times New Roman" w:hAnsi="Times New Roman"/>
                  <w:b w:val="false"/>
                  <w:i w:val="false"/>
                  <w:color w:val="0000ff"/>
                  <w:sz w:val="22"/>
                  <w:u w:val="single"/>
                </w:rPr>
                <w:t>https://infourok.ru/sbornik-zadaniy-nafunkcionalnuyu-gramotnost-po-biologii1078500.html</w:t>
              </w:r>
            </w:hyperlink>
            <w:r>
              <w:rPr>
                <w:rFonts w:ascii="Times New Roman" w:hAnsi="Times New Roman"/>
                <w:b w:val="false"/>
                <w:i w:val="false"/>
                <w:color w:val="000000"/>
                <w:sz w:val="24"/>
              </w:rPr>
              <w:t xml:space="preserve"> </w:t>
            </w:r>
            <w:hyperlink r:id="rId434">
              <w:r>
                <w:rPr>
                  <w:rFonts w:ascii="Times New Roman" w:hAnsi="Times New Roman"/>
                  <w:b w:val="false"/>
                  <w:i w:val="false"/>
                  <w:color w:val="0000ff"/>
                  <w:sz w:val="22"/>
                  <w:u w:val="single"/>
                </w:rPr>
                <w:t>https://multiurok.ru/files/zadaniia-iuprazhneniia-dlia-formirovaniiafunktsi.html</w:t>
              </w:r>
            </w:hyperlink>
            <w:r>
              <w:rPr>
                <w:rFonts w:ascii="Times New Roman" w:hAnsi="Times New Roman"/>
                <w:b w:val="false"/>
                <w:i w:val="false"/>
                <w:color w:val="000000"/>
                <w:sz w:val="24"/>
              </w:rPr>
              <w:t xml:space="preserve"> </w:t>
            </w:r>
            <w:hyperlink r:id="rId435">
              <w:r>
                <w:rPr>
                  <w:rFonts w:ascii="Times New Roman" w:hAnsi="Times New Roman"/>
                  <w:b w:val="false"/>
                  <w:i w:val="false"/>
                  <w:color w:val="0000ff"/>
                  <w:sz w:val="22"/>
                  <w:u w:val="single"/>
                </w:rPr>
                <w:t>https://infourok.ru/</w:t>
              </w:r>
            </w:hyperlink>
          </w:p>
        </w:tc>
      </w:tr>
      <w:tr>
        <w:trPr>
          <w:trHeight w:val="4860"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Экологические системы (экосистемы)</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0" w:type="dxa"/>
            <w:tcBorders/>
            <w:tcMar>
              <w:top w:w="50" w:type="dxa"/>
              <w:left w:w="100" w:type="dxa"/>
            </w:tcMar>
            <w:vAlign w:val="center"/>
          </w:tcPr>
          <w:p>
            <w:pPr>
              <w:spacing w:before="0" w:after="0"/>
              <w:ind w:left="135"/>
              <w:jc w:val="left"/>
            </w:pPr>
          </w:p>
        </w:tc>
        <w:tc>
          <w:tcPr>
            <w:tcW w:w="21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6">
              <w:r>
                <w:rPr>
                  <w:rFonts w:ascii="Times New Roman" w:hAnsi="Times New Roman"/>
                  <w:b w:val="false"/>
                  <w:i w:val="false"/>
                  <w:color w:val="0000ff"/>
                  <w:sz w:val="22"/>
                  <w:u w:val="single"/>
                </w:rPr>
                <w:t>https://m.edsoo.ru/863eb46a</w:t>
              </w:r>
            </w:hyperlink>
            <w:r>
              <w:rPr>
                <w:rFonts w:ascii="Times New Roman" w:hAnsi="Times New Roman"/>
                <w:b w:val="false"/>
                <w:i w:val="false"/>
                <w:color w:val="000000"/>
                <w:sz w:val="24"/>
              </w:rPr>
              <w:t xml:space="preserve"> </w:t>
            </w:r>
            <w:hyperlink r:id="rId437">
              <w:r>
                <w:rPr>
                  <w:rFonts w:ascii="Times New Roman" w:hAnsi="Times New Roman"/>
                  <w:b w:val="false"/>
                  <w:i w:val="false"/>
                  <w:color w:val="0000ff"/>
                  <w:sz w:val="22"/>
                  <w:u w:val="single"/>
                </w:rPr>
                <w:t>https://www.mos.ru/city/projects/mesh/</w:t>
              </w:r>
            </w:hyperlink>
            <w:r>
              <w:rPr>
                <w:rFonts w:ascii="Times New Roman" w:hAnsi="Times New Roman"/>
                <w:b w:val="false"/>
                <w:i w:val="false"/>
                <w:color w:val="000000"/>
                <w:sz w:val="24"/>
              </w:rPr>
              <w:t xml:space="preserve"> </w:t>
            </w:r>
            <w:hyperlink r:id="rId438">
              <w:r>
                <w:rPr>
                  <w:rFonts w:ascii="Times New Roman" w:hAnsi="Times New Roman"/>
                  <w:b w:val="false"/>
                  <w:i w:val="false"/>
                  <w:color w:val="0000ff"/>
                  <w:sz w:val="22"/>
                  <w:u w:val="single"/>
                </w:rPr>
                <w:t>https://education.yandex.ru/main/</w:t>
              </w:r>
            </w:hyperlink>
            <w:r>
              <w:rPr>
                <w:rFonts w:ascii="Times New Roman" w:hAnsi="Times New Roman"/>
                <w:b w:val="false"/>
                <w:i w:val="false"/>
                <w:color w:val="000000"/>
                <w:sz w:val="24"/>
              </w:rPr>
              <w:t xml:space="preserve"> </w:t>
            </w:r>
            <w:hyperlink r:id="rId439">
              <w:r>
                <w:rPr>
                  <w:rFonts w:ascii="Times New Roman" w:hAnsi="Times New Roman"/>
                  <w:b w:val="false"/>
                  <w:i w:val="false"/>
                  <w:color w:val="0000ff"/>
                  <w:sz w:val="22"/>
                  <w:u w:val="single"/>
                </w:rPr>
                <w:t>https://infourok.ru/sbornik-zadaniy-nafunkcionalnuyu-gramotnost-po-biologii1078500.html</w:t>
              </w:r>
            </w:hyperlink>
            <w:r>
              <w:rPr>
                <w:rFonts w:ascii="Times New Roman" w:hAnsi="Times New Roman"/>
                <w:b w:val="false"/>
                <w:i w:val="false"/>
                <w:color w:val="000000"/>
                <w:sz w:val="24"/>
              </w:rPr>
              <w:t xml:space="preserve"> </w:t>
            </w:r>
            <w:hyperlink r:id="rId440">
              <w:r>
                <w:rPr>
                  <w:rFonts w:ascii="Times New Roman" w:hAnsi="Times New Roman"/>
                  <w:b w:val="false"/>
                  <w:i w:val="false"/>
                  <w:color w:val="0000ff"/>
                  <w:sz w:val="22"/>
                  <w:u w:val="single"/>
                </w:rPr>
                <w:t>https://multiurok.ru/files/zadaniia-iuprazhneniia-dlia-formirovaniiafunktsi.html</w:t>
              </w:r>
            </w:hyperlink>
            <w:r>
              <w:rPr>
                <w:rFonts w:ascii="Times New Roman" w:hAnsi="Times New Roman"/>
                <w:b w:val="false"/>
                <w:i w:val="false"/>
                <w:color w:val="000000"/>
                <w:sz w:val="24"/>
              </w:rPr>
              <w:t xml:space="preserve"> </w:t>
            </w:r>
            <w:hyperlink r:id="rId441">
              <w:r>
                <w:rPr>
                  <w:rFonts w:ascii="Times New Roman" w:hAnsi="Times New Roman"/>
                  <w:b w:val="false"/>
                  <w:i w:val="false"/>
                  <w:color w:val="0000ff"/>
                  <w:sz w:val="22"/>
                  <w:u w:val="single"/>
                </w:rPr>
                <w:t>https://infourok.ru/</w:t>
              </w:r>
            </w:hyperlink>
          </w:p>
        </w:tc>
      </w:tr>
      <w:tr>
        <w:trPr>
          <w:trHeight w:val="4980"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показатели экосистемы. Экологические пирамиды. Свойства экосистем. Сукцессия</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0" w:type="dxa"/>
            <w:tcBorders/>
            <w:tcMar>
              <w:top w:w="50" w:type="dxa"/>
              <w:left w:w="100" w:type="dxa"/>
            </w:tcMar>
            <w:vAlign w:val="center"/>
          </w:tcPr>
          <w:p>
            <w:pPr>
              <w:spacing w:before="0" w:after="0"/>
              <w:ind w:left="135"/>
              <w:jc w:val="left"/>
            </w:pPr>
          </w:p>
        </w:tc>
        <w:tc>
          <w:tcPr>
            <w:tcW w:w="21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2">
              <w:r>
                <w:rPr>
                  <w:rFonts w:ascii="Times New Roman" w:hAnsi="Times New Roman"/>
                  <w:b w:val="false"/>
                  <w:i w:val="false"/>
                  <w:color w:val="0000ff"/>
                  <w:sz w:val="22"/>
                  <w:u w:val="single"/>
                </w:rPr>
                <w:t>https://m.edsoo.ru/863eb5fa</w:t>
              </w:r>
            </w:hyperlink>
            <w:r>
              <w:rPr>
                <w:rFonts w:ascii="Times New Roman" w:hAnsi="Times New Roman"/>
                <w:b w:val="false"/>
                <w:i w:val="false"/>
                <w:color w:val="000000"/>
                <w:sz w:val="24"/>
              </w:rPr>
              <w:t xml:space="preserve"> </w:t>
            </w:r>
            <w:hyperlink r:id="rId443">
              <w:r>
                <w:rPr>
                  <w:rFonts w:ascii="Times New Roman" w:hAnsi="Times New Roman"/>
                  <w:b w:val="false"/>
                  <w:i w:val="false"/>
                  <w:color w:val="0000ff"/>
                  <w:sz w:val="22"/>
                  <w:u w:val="single"/>
                </w:rPr>
                <w:t>https://www.mos.ru/city/projects/mesh/</w:t>
              </w:r>
            </w:hyperlink>
            <w:r>
              <w:rPr>
                <w:rFonts w:ascii="Times New Roman" w:hAnsi="Times New Roman"/>
                <w:b w:val="false"/>
                <w:i w:val="false"/>
                <w:color w:val="000000"/>
                <w:sz w:val="24"/>
              </w:rPr>
              <w:t xml:space="preserve"> </w:t>
            </w:r>
            <w:hyperlink r:id="rId444">
              <w:r>
                <w:rPr>
                  <w:rFonts w:ascii="Times New Roman" w:hAnsi="Times New Roman"/>
                  <w:b w:val="false"/>
                  <w:i w:val="false"/>
                  <w:color w:val="0000ff"/>
                  <w:sz w:val="22"/>
                  <w:u w:val="single"/>
                </w:rPr>
                <w:t>https://education.yandex.ru/main/</w:t>
              </w:r>
            </w:hyperlink>
            <w:r>
              <w:rPr>
                <w:rFonts w:ascii="Times New Roman" w:hAnsi="Times New Roman"/>
                <w:b w:val="false"/>
                <w:i w:val="false"/>
                <w:color w:val="000000"/>
                <w:sz w:val="24"/>
              </w:rPr>
              <w:t xml:space="preserve"> </w:t>
            </w:r>
            <w:hyperlink r:id="rId445">
              <w:r>
                <w:rPr>
                  <w:rFonts w:ascii="Times New Roman" w:hAnsi="Times New Roman"/>
                  <w:b w:val="false"/>
                  <w:i w:val="false"/>
                  <w:color w:val="0000ff"/>
                  <w:sz w:val="22"/>
                  <w:u w:val="single"/>
                </w:rPr>
                <w:t>https://infourok.ru/sbornik-zadaniy-nafunkcionalnuyu-gramotnost-po-biologii1078500.html</w:t>
              </w:r>
            </w:hyperlink>
            <w:r>
              <w:rPr>
                <w:rFonts w:ascii="Times New Roman" w:hAnsi="Times New Roman"/>
                <w:b w:val="false"/>
                <w:i w:val="false"/>
                <w:color w:val="000000"/>
                <w:sz w:val="24"/>
              </w:rPr>
              <w:t xml:space="preserve"> </w:t>
            </w:r>
            <w:hyperlink r:id="rId446">
              <w:r>
                <w:rPr>
                  <w:rFonts w:ascii="Times New Roman" w:hAnsi="Times New Roman"/>
                  <w:b w:val="false"/>
                  <w:i w:val="false"/>
                  <w:color w:val="0000ff"/>
                  <w:sz w:val="22"/>
                  <w:u w:val="single"/>
                </w:rPr>
                <w:t>https://multiurok.ru/files/zadaniia-iuprazhneniia-dlia-formirovaniiafunktsi.html</w:t>
              </w:r>
            </w:hyperlink>
            <w:r>
              <w:rPr>
                <w:rFonts w:ascii="Times New Roman" w:hAnsi="Times New Roman"/>
                <w:b w:val="false"/>
                <w:i w:val="false"/>
                <w:color w:val="000000"/>
                <w:sz w:val="24"/>
              </w:rPr>
              <w:t xml:space="preserve"> </w:t>
            </w:r>
            <w:hyperlink r:id="rId447">
              <w:r>
                <w:rPr>
                  <w:rFonts w:ascii="Times New Roman" w:hAnsi="Times New Roman"/>
                  <w:b w:val="false"/>
                  <w:i w:val="false"/>
                  <w:color w:val="0000ff"/>
                  <w:sz w:val="22"/>
                  <w:u w:val="single"/>
                </w:rPr>
                <w:t>https://infourok.ru/</w:t>
              </w:r>
            </w:hyperlink>
          </w:p>
        </w:tc>
      </w:tr>
      <w:tr>
        <w:trPr>
          <w:trHeight w:val="4050"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экосистемы</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0" w:type="dxa"/>
            <w:tcBorders/>
            <w:tcMar>
              <w:top w:w="50" w:type="dxa"/>
              <w:left w:w="100" w:type="dxa"/>
            </w:tcMar>
            <w:vAlign w:val="center"/>
          </w:tcPr>
          <w:p>
            <w:pPr>
              <w:spacing w:before="0" w:after="0"/>
              <w:ind w:left="135"/>
              <w:jc w:val="left"/>
            </w:pPr>
          </w:p>
        </w:tc>
        <w:tc>
          <w:tcPr>
            <w:tcW w:w="2104" w:type="dxa"/>
            <w:tcBorders/>
            <w:tcMar>
              <w:top w:w="50" w:type="dxa"/>
              <w:left w:w="100" w:type="dxa"/>
            </w:tcMar>
            <w:vAlign w:val="center"/>
          </w:tcPr>
          <w:p>
            <w:pPr>
              <w:spacing w:before="0" w:after="0"/>
              <w:ind w:left="135"/>
              <w:jc w:val="left"/>
            </w:pPr>
            <w:hyperlink r:id="rId448">
              <w:r>
                <w:rPr>
                  <w:rFonts w:ascii="Times New Roman" w:hAnsi="Times New Roman"/>
                  <w:b w:val="false"/>
                  <w:i w:val="false"/>
                  <w:color w:val="0000ff"/>
                  <w:sz w:val="22"/>
                  <w:u w:val="single"/>
                </w:rPr>
                <w:t>https://www.mos.ru/city/projects/mesh/</w:t>
              </w:r>
            </w:hyperlink>
            <w:r>
              <w:rPr>
                <w:rFonts w:ascii="Times New Roman" w:hAnsi="Times New Roman"/>
                <w:b w:val="false"/>
                <w:i w:val="false"/>
                <w:color w:val="000000"/>
                <w:sz w:val="24"/>
              </w:rPr>
              <w:t xml:space="preserve"> </w:t>
            </w:r>
            <w:hyperlink r:id="rId449">
              <w:r>
                <w:rPr>
                  <w:rFonts w:ascii="Times New Roman" w:hAnsi="Times New Roman"/>
                  <w:b w:val="false"/>
                  <w:i w:val="false"/>
                  <w:color w:val="0000ff"/>
                  <w:sz w:val="22"/>
                  <w:u w:val="single"/>
                </w:rPr>
                <w:t>https://education.yandex.ru/main/</w:t>
              </w:r>
            </w:hyperlink>
            <w:r>
              <w:rPr>
                <w:rFonts w:ascii="Times New Roman" w:hAnsi="Times New Roman"/>
                <w:b w:val="false"/>
                <w:i w:val="false"/>
                <w:color w:val="000000"/>
                <w:sz w:val="24"/>
              </w:rPr>
              <w:t xml:space="preserve"> </w:t>
            </w:r>
            <w:hyperlink r:id="rId450">
              <w:r>
                <w:rPr>
                  <w:rFonts w:ascii="Times New Roman" w:hAnsi="Times New Roman"/>
                  <w:b w:val="false"/>
                  <w:i w:val="false"/>
                  <w:color w:val="0000ff"/>
                  <w:sz w:val="22"/>
                  <w:u w:val="single"/>
                </w:rPr>
                <w:t>https://infourok.ru/sbornik-zadaniy-nafunkcionalnuyu-gramotnost-po-biologii1078500.html</w:t>
              </w:r>
            </w:hyperlink>
            <w:r>
              <w:rPr>
                <w:rFonts w:ascii="Times New Roman" w:hAnsi="Times New Roman"/>
                <w:b w:val="false"/>
                <w:i w:val="false"/>
                <w:color w:val="000000"/>
                <w:sz w:val="24"/>
              </w:rPr>
              <w:t xml:space="preserve"> </w:t>
            </w:r>
            <w:hyperlink r:id="rId451">
              <w:r>
                <w:rPr>
                  <w:rFonts w:ascii="Times New Roman" w:hAnsi="Times New Roman"/>
                  <w:b w:val="false"/>
                  <w:i w:val="false"/>
                  <w:color w:val="0000ff"/>
                  <w:sz w:val="22"/>
                  <w:u w:val="single"/>
                </w:rPr>
                <w:t>https://multiurok.ru/files/zadaniia-iuprazhneniia-dlia-formirovaniiafunktsi.html</w:t>
              </w:r>
            </w:hyperlink>
            <w:r>
              <w:rPr>
                <w:rFonts w:ascii="Times New Roman" w:hAnsi="Times New Roman"/>
                <w:b w:val="false"/>
                <w:i w:val="false"/>
                <w:color w:val="000000"/>
                <w:sz w:val="24"/>
              </w:rPr>
              <w:t xml:space="preserve"> </w:t>
            </w:r>
            <w:hyperlink r:id="rId452">
              <w:r>
                <w:rPr>
                  <w:rFonts w:ascii="Times New Roman" w:hAnsi="Times New Roman"/>
                  <w:b w:val="false"/>
                  <w:i w:val="false"/>
                  <w:color w:val="0000ff"/>
                  <w:sz w:val="22"/>
                  <w:u w:val="single"/>
                </w:rPr>
                <w:t>https://infourok.ru/</w:t>
              </w:r>
            </w:hyperlink>
          </w:p>
        </w:tc>
      </w:tr>
      <w:tr>
        <w:trPr>
          <w:trHeight w:val="4050"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Антропогенные экосистемы</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0" w:type="dxa"/>
            <w:tcBorders/>
            <w:tcMar>
              <w:top w:w="50" w:type="dxa"/>
              <w:left w:w="100" w:type="dxa"/>
            </w:tcMar>
            <w:vAlign w:val="center"/>
          </w:tcPr>
          <w:p>
            <w:pPr>
              <w:spacing w:before="0" w:after="0"/>
              <w:ind w:left="135"/>
              <w:jc w:val="left"/>
            </w:pPr>
          </w:p>
        </w:tc>
        <w:tc>
          <w:tcPr>
            <w:tcW w:w="2104" w:type="dxa"/>
            <w:tcBorders/>
            <w:tcMar>
              <w:top w:w="50" w:type="dxa"/>
              <w:left w:w="100" w:type="dxa"/>
            </w:tcMar>
            <w:vAlign w:val="center"/>
          </w:tcPr>
          <w:p>
            <w:pPr>
              <w:spacing w:before="0" w:after="0"/>
              <w:ind w:left="135"/>
              <w:jc w:val="left"/>
            </w:pPr>
            <w:hyperlink r:id="rId453">
              <w:r>
                <w:rPr>
                  <w:rFonts w:ascii="Times New Roman" w:hAnsi="Times New Roman"/>
                  <w:b w:val="false"/>
                  <w:i w:val="false"/>
                  <w:color w:val="0000ff"/>
                  <w:sz w:val="22"/>
                  <w:u w:val="single"/>
                </w:rPr>
                <w:t>https://www.mos.ru/city/projects/mesh/</w:t>
              </w:r>
            </w:hyperlink>
            <w:r>
              <w:rPr>
                <w:rFonts w:ascii="Times New Roman" w:hAnsi="Times New Roman"/>
                <w:b w:val="false"/>
                <w:i w:val="false"/>
                <w:color w:val="000000"/>
                <w:sz w:val="24"/>
              </w:rPr>
              <w:t xml:space="preserve"> </w:t>
            </w:r>
            <w:hyperlink r:id="rId454">
              <w:r>
                <w:rPr>
                  <w:rFonts w:ascii="Times New Roman" w:hAnsi="Times New Roman"/>
                  <w:b w:val="false"/>
                  <w:i w:val="false"/>
                  <w:color w:val="0000ff"/>
                  <w:sz w:val="22"/>
                  <w:u w:val="single"/>
                </w:rPr>
                <w:t>https://education.yandex.ru/main/</w:t>
              </w:r>
            </w:hyperlink>
            <w:r>
              <w:rPr>
                <w:rFonts w:ascii="Times New Roman" w:hAnsi="Times New Roman"/>
                <w:b w:val="false"/>
                <w:i w:val="false"/>
                <w:color w:val="000000"/>
                <w:sz w:val="24"/>
              </w:rPr>
              <w:t xml:space="preserve"> </w:t>
            </w:r>
            <w:hyperlink r:id="rId455">
              <w:r>
                <w:rPr>
                  <w:rFonts w:ascii="Times New Roman" w:hAnsi="Times New Roman"/>
                  <w:b w:val="false"/>
                  <w:i w:val="false"/>
                  <w:color w:val="0000ff"/>
                  <w:sz w:val="22"/>
                  <w:u w:val="single"/>
                </w:rPr>
                <w:t>https://infourok.ru/sbornik-zadaniy-nafunkcionalnuyu-gramotnost-po-biologii1078500.html</w:t>
              </w:r>
            </w:hyperlink>
            <w:r>
              <w:rPr>
                <w:rFonts w:ascii="Times New Roman" w:hAnsi="Times New Roman"/>
                <w:b w:val="false"/>
                <w:i w:val="false"/>
                <w:color w:val="000000"/>
                <w:sz w:val="24"/>
              </w:rPr>
              <w:t xml:space="preserve"> </w:t>
            </w:r>
            <w:hyperlink r:id="rId456">
              <w:r>
                <w:rPr>
                  <w:rFonts w:ascii="Times New Roman" w:hAnsi="Times New Roman"/>
                  <w:b w:val="false"/>
                  <w:i w:val="false"/>
                  <w:color w:val="0000ff"/>
                  <w:sz w:val="22"/>
                  <w:u w:val="single"/>
                </w:rPr>
                <w:t>https://multiurok.ru/files/zadaniia-iuprazhneniia-dlia-formirovaniiafunktsi.html</w:t>
              </w:r>
            </w:hyperlink>
            <w:r>
              <w:rPr>
                <w:rFonts w:ascii="Times New Roman" w:hAnsi="Times New Roman"/>
                <w:b w:val="false"/>
                <w:i w:val="false"/>
                <w:color w:val="000000"/>
                <w:sz w:val="24"/>
              </w:rPr>
              <w:t xml:space="preserve"> </w:t>
            </w:r>
            <w:hyperlink r:id="rId457">
              <w:r>
                <w:rPr>
                  <w:rFonts w:ascii="Times New Roman" w:hAnsi="Times New Roman"/>
                  <w:b w:val="false"/>
                  <w:i w:val="false"/>
                  <w:color w:val="0000ff"/>
                  <w:sz w:val="22"/>
                  <w:u w:val="single"/>
                </w:rPr>
                <w:t>https://infourok.ru/</w:t>
              </w:r>
            </w:hyperlink>
          </w:p>
        </w:tc>
      </w:tr>
      <w:tr>
        <w:trPr>
          <w:trHeight w:val="5040"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Биосфера — глобальная экосистема Земли</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0" w:type="dxa"/>
            <w:tcBorders/>
            <w:tcMar>
              <w:top w:w="50" w:type="dxa"/>
              <w:left w:w="100" w:type="dxa"/>
            </w:tcMar>
            <w:vAlign w:val="center"/>
          </w:tcPr>
          <w:p>
            <w:pPr>
              <w:spacing w:before="0" w:after="0"/>
              <w:ind w:left="135"/>
              <w:jc w:val="left"/>
            </w:pPr>
          </w:p>
        </w:tc>
        <w:tc>
          <w:tcPr>
            <w:tcW w:w="21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8">
              <w:r>
                <w:rPr>
                  <w:rFonts w:ascii="Times New Roman" w:hAnsi="Times New Roman"/>
                  <w:b w:val="false"/>
                  <w:i w:val="false"/>
                  <w:color w:val="0000ff"/>
                  <w:sz w:val="22"/>
                  <w:u w:val="single"/>
                </w:rPr>
                <w:t>https://m.edsoo.ru/863ebb5e</w:t>
              </w:r>
            </w:hyperlink>
            <w:r>
              <w:rPr>
                <w:rFonts w:ascii="Times New Roman" w:hAnsi="Times New Roman"/>
                <w:b w:val="false"/>
                <w:i w:val="false"/>
                <w:color w:val="000000"/>
                <w:sz w:val="24"/>
              </w:rPr>
              <w:t xml:space="preserve"> </w:t>
            </w:r>
            <w:hyperlink r:id="rId459">
              <w:r>
                <w:rPr>
                  <w:rFonts w:ascii="Times New Roman" w:hAnsi="Times New Roman"/>
                  <w:b w:val="false"/>
                  <w:i w:val="false"/>
                  <w:color w:val="0000ff"/>
                  <w:sz w:val="22"/>
                  <w:u w:val="single"/>
                </w:rPr>
                <w:t>https://www.mos.ru/city/projects/mesh/</w:t>
              </w:r>
            </w:hyperlink>
            <w:r>
              <w:rPr>
                <w:rFonts w:ascii="Times New Roman" w:hAnsi="Times New Roman"/>
                <w:b w:val="false"/>
                <w:i w:val="false"/>
                <w:color w:val="000000"/>
                <w:sz w:val="24"/>
              </w:rPr>
              <w:t xml:space="preserve"> </w:t>
            </w:r>
            <w:hyperlink r:id="rId460">
              <w:r>
                <w:rPr>
                  <w:rFonts w:ascii="Times New Roman" w:hAnsi="Times New Roman"/>
                  <w:b w:val="false"/>
                  <w:i w:val="false"/>
                  <w:color w:val="0000ff"/>
                  <w:sz w:val="22"/>
                  <w:u w:val="single"/>
                </w:rPr>
                <w:t>https://education.yandex.ru/main/</w:t>
              </w:r>
            </w:hyperlink>
            <w:r>
              <w:rPr>
                <w:rFonts w:ascii="Times New Roman" w:hAnsi="Times New Roman"/>
                <w:b w:val="false"/>
                <w:i w:val="false"/>
                <w:color w:val="000000"/>
                <w:sz w:val="24"/>
              </w:rPr>
              <w:t xml:space="preserve"> </w:t>
            </w:r>
            <w:hyperlink r:id="rId461">
              <w:r>
                <w:rPr>
                  <w:rFonts w:ascii="Times New Roman" w:hAnsi="Times New Roman"/>
                  <w:b w:val="false"/>
                  <w:i w:val="false"/>
                  <w:color w:val="0000ff"/>
                  <w:sz w:val="22"/>
                  <w:u w:val="single"/>
                </w:rPr>
                <w:t>https://infourok.ru/sbornik-zadaniy-nafunkcionalnuyu-gramotnost-po-biologii1078500.html</w:t>
              </w:r>
            </w:hyperlink>
            <w:r>
              <w:rPr>
                <w:rFonts w:ascii="Times New Roman" w:hAnsi="Times New Roman"/>
                <w:b w:val="false"/>
                <w:i w:val="false"/>
                <w:color w:val="000000"/>
                <w:sz w:val="24"/>
              </w:rPr>
              <w:t xml:space="preserve"> </w:t>
            </w:r>
            <w:hyperlink r:id="rId462">
              <w:r>
                <w:rPr>
                  <w:rFonts w:ascii="Times New Roman" w:hAnsi="Times New Roman"/>
                  <w:b w:val="false"/>
                  <w:i w:val="false"/>
                  <w:color w:val="0000ff"/>
                  <w:sz w:val="22"/>
                  <w:u w:val="single"/>
                </w:rPr>
                <w:t>https://multiurok.ru/files/zadaniia-iuprazhneniia-dlia-formirovaniiafunktsi.html</w:t>
              </w:r>
            </w:hyperlink>
            <w:r>
              <w:rPr>
                <w:rFonts w:ascii="Times New Roman" w:hAnsi="Times New Roman"/>
                <w:b w:val="false"/>
                <w:i w:val="false"/>
                <w:color w:val="000000"/>
                <w:sz w:val="24"/>
              </w:rPr>
              <w:t xml:space="preserve"> </w:t>
            </w:r>
            <w:hyperlink r:id="rId463">
              <w:r>
                <w:rPr>
                  <w:rFonts w:ascii="Times New Roman" w:hAnsi="Times New Roman"/>
                  <w:b w:val="false"/>
                  <w:i w:val="false"/>
                  <w:color w:val="0000ff"/>
                  <w:sz w:val="22"/>
                  <w:u w:val="single"/>
                </w:rPr>
                <w:t>https://infourok.ru/</w:t>
              </w:r>
            </w:hyperlink>
          </w:p>
        </w:tc>
      </w:tr>
      <w:tr>
        <w:trPr>
          <w:trHeight w:val="4860"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существования биосферы</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0" w:type="dxa"/>
            <w:tcBorders/>
            <w:tcMar>
              <w:top w:w="50" w:type="dxa"/>
              <w:left w:w="100" w:type="dxa"/>
            </w:tcMar>
            <w:vAlign w:val="center"/>
          </w:tcPr>
          <w:p>
            <w:pPr>
              <w:spacing w:before="0" w:after="0"/>
              <w:ind w:left="135"/>
              <w:jc w:val="left"/>
            </w:pPr>
          </w:p>
        </w:tc>
        <w:tc>
          <w:tcPr>
            <w:tcW w:w="21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4">
              <w:r>
                <w:rPr>
                  <w:rFonts w:ascii="Times New Roman" w:hAnsi="Times New Roman"/>
                  <w:b w:val="false"/>
                  <w:i w:val="false"/>
                  <w:color w:val="0000ff"/>
                  <w:sz w:val="22"/>
                  <w:u w:val="single"/>
                </w:rPr>
                <w:t>https://m.edsoo.ru/863ebd16</w:t>
              </w:r>
            </w:hyperlink>
            <w:r>
              <w:rPr>
                <w:rFonts w:ascii="Times New Roman" w:hAnsi="Times New Roman"/>
                <w:b w:val="false"/>
                <w:i w:val="false"/>
                <w:color w:val="000000"/>
                <w:sz w:val="24"/>
              </w:rPr>
              <w:t xml:space="preserve"> </w:t>
            </w:r>
            <w:hyperlink r:id="rId465">
              <w:r>
                <w:rPr>
                  <w:rFonts w:ascii="Times New Roman" w:hAnsi="Times New Roman"/>
                  <w:b w:val="false"/>
                  <w:i w:val="false"/>
                  <w:color w:val="0000ff"/>
                  <w:sz w:val="22"/>
                  <w:u w:val="single"/>
                </w:rPr>
                <w:t>https://www.mos.ru/city/projects/mesh/</w:t>
              </w:r>
            </w:hyperlink>
            <w:r>
              <w:rPr>
                <w:rFonts w:ascii="Times New Roman" w:hAnsi="Times New Roman"/>
                <w:b w:val="false"/>
                <w:i w:val="false"/>
                <w:color w:val="000000"/>
                <w:sz w:val="24"/>
              </w:rPr>
              <w:t xml:space="preserve"> </w:t>
            </w:r>
            <w:hyperlink r:id="rId466">
              <w:r>
                <w:rPr>
                  <w:rFonts w:ascii="Times New Roman" w:hAnsi="Times New Roman"/>
                  <w:b w:val="false"/>
                  <w:i w:val="false"/>
                  <w:color w:val="0000ff"/>
                  <w:sz w:val="22"/>
                  <w:u w:val="single"/>
                </w:rPr>
                <w:t>https://education.yandex.ru/main/</w:t>
              </w:r>
            </w:hyperlink>
            <w:r>
              <w:rPr>
                <w:rFonts w:ascii="Times New Roman" w:hAnsi="Times New Roman"/>
                <w:b w:val="false"/>
                <w:i w:val="false"/>
                <w:color w:val="000000"/>
                <w:sz w:val="24"/>
              </w:rPr>
              <w:t xml:space="preserve"> </w:t>
            </w:r>
            <w:hyperlink r:id="rId467">
              <w:r>
                <w:rPr>
                  <w:rFonts w:ascii="Times New Roman" w:hAnsi="Times New Roman"/>
                  <w:b w:val="false"/>
                  <w:i w:val="false"/>
                  <w:color w:val="0000ff"/>
                  <w:sz w:val="22"/>
                  <w:u w:val="single"/>
                </w:rPr>
                <w:t>https://infourok.ru/sbornik-zadaniy-nafunkcionalnuyu-gramotnost-po-biologii1078500.html</w:t>
              </w:r>
            </w:hyperlink>
            <w:r>
              <w:rPr>
                <w:rFonts w:ascii="Times New Roman" w:hAnsi="Times New Roman"/>
                <w:b w:val="false"/>
                <w:i w:val="false"/>
                <w:color w:val="000000"/>
                <w:sz w:val="24"/>
              </w:rPr>
              <w:t xml:space="preserve"> </w:t>
            </w:r>
            <w:hyperlink r:id="rId468">
              <w:r>
                <w:rPr>
                  <w:rFonts w:ascii="Times New Roman" w:hAnsi="Times New Roman"/>
                  <w:b w:val="false"/>
                  <w:i w:val="false"/>
                  <w:color w:val="0000ff"/>
                  <w:sz w:val="22"/>
                  <w:u w:val="single"/>
                </w:rPr>
                <w:t>https://multiurok.ru/files/zadaniia-iuprazhneniia-dlia-formirovaniiafunktsi.html</w:t>
              </w:r>
            </w:hyperlink>
            <w:r>
              <w:rPr>
                <w:rFonts w:ascii="Times New Roman" w:hAnsi="Times New Roman"/>
                <w:b w:val="false"/>
                <w:i w:val="false"/>
                <w:color w:val="000000"/>
                <w:sz w:val="24"/>
              </w:rPr>
              <w:t xml:space="preserve"> </w:t>
            </w:r>
            <w:hyperlink r:id="rId469">
              <w:r>
                <w:rPr>
                  <w:rFonts w:ascii="Times New Roman" w:hAnsi="Times New Roman"/>
                  <w:b w:val="false"/>
                  <w:i w:val="false"/>
                  <w:color w:val="0000ff"/>
                  <w:sz w:val="22"/>
                  <w:u w:val="single"/>
                </w:rPr>
                <w:t>https://infourok.ru/</w:t>
              </w:r>
            </w:hyperlink>
          </w:p>
        </w:tc>
      </w:tr>
      <w:tr>
        <w:trPr>
          <w:trHeight w:val="4050"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Человечество в биосфере Земли</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0" w:type="dxa"/>
            <w:tcBorders/>
            <w:tcMar>
              <w:top w:w="50" w:type="dxa"/>
              <w:left w:w="100" w:type="dxa"/>
            </w:tcMar>
            <w:vAlign w:val="center"/>
          </w:tcPr>
          <w:p>
            <w:pPr>
              <w:spacing w:before="0" w:after="0"/>
              <w:ind w:left="135"/>
              <w:jc w:val="left"/>
            </w:pPr>
          </w:p>
        </w:tc>
        <w:tc>
          <w:tcPr>
            <w:tcW w:w="2104" w:type="dxa"/>
            <w:tcBorders/>
            <w:tcMar>
              <w:top w:w="50" w:type="dxa"/>
              <w:left w:w="100" w:type="dxa"/>
            </w:tcMar>
            <w:vAlign w:val="center"/>
          </w:tcPr>
          <w:p>
            <w:pPr>
              <w:spacing w:before="0" w:after="0"/>
              <w:ind w:left="135"/>
              <w:jc w:val="left"/>
            </w:pPr>
            <w:hyperlink r:id="rId470">
              <w:r>
                <w:rPr>
                  <w:rFonts w:ascii="Times New Roman" w:hAnsi="Times New Roman"/>
                  <w:b w:val="false"/>
                  <w:i w:val="false"/>
                  <w:color w:val="0000ff"/>
                  <w:sz w:val="22"/>
                  <w:u w:val="single"/>
                </w:rPr>
                <w:t>https://www.mos.ru/city/projects/mesh/</w:t>
              </w:r>
            </w:hyperlink>
            <w:r>
              <w:rPr>
                <w:rFonts w:ascii="Times New Roman" w:hAnsi="Times New Roman"/>
                <w:b w:val="false"/>
                <w:i w:val="false"/>
                <w:color w:val="000000"/>
                <w:sz w:val="24"/>
              </w:rPr>
              <w:t xml:space="preserve"> </w:t>
            </w:r>
            <w:hyperlink r:id="rId471">
              <w:r>
                <w:rPr>
                  <w:rFonts w:ascii="Times New Roman" w:hAnsi="Times New Roman"/>
                  <w:b w:val="false"/>
                  <w:i w:val="false"/>
                  <w:color w:val="0000ff"/>
                  <w:sz w:val="22"/>
                  <w:u w:val="single"/>
                </w:rPr>
                <w:t>https://education.yandex.ru/main/</w:t>
              </w:r>
            </w:hyperlink>
            <w:r>
              <w:rPr>
                <w:rFonts w:ascii="Times New Roman" w:hAnsi="Times New Roman"/>
                <w:b w:val="false"/>
                <w:i w:val="false"/>
                <w:color w:val="000000"/>
                <w:sz w:val="24"/>
              </w:rPr>
              <w:t xml:space="preserve"> </w:t>
            </w:r>
            <w:hyperlink r:id="rId472">
              <w:r>
                <w:rPr>
                  <w:rFonts w:ascii="Times New Roman" w:hAnsi="Times New Roman"/>
                  <w:b w:val="false"/>
                  <w:i w:val="false"/>
                  <w:color w:val="0000ff"/>
                  <w:sz w:val="22"/>
                  <w:u w:val="single"/>
                </w:rPr>
                <w:t>https://infourok.ru/sbornik-zadaniy-nafunkcionalnuyu-gramotnost-po-biologii1078500.html</w:t>
              </w:r>
            </w:hyperlink>
            <w:r>
              <w:rPr>
                <w:rFonts w:ascii="Times New Roman" w:hAnsi="Times New Roman"/>
                <w:b w:val="false"/>
                <w:i w:val="false"/>
                <w:color w:val="000000"/>
                <w:sz w:val="24"/>
              </w:rPr>
              <w:t xml:space="preserve"> </w:t>
            </w:r>
            <w:hyperlink r:id="rId473">
              <w:r>
                <w:rPr>
                  <w:rFonts w:ascii="Times New Roman" w:hAnsi="Times New Roman"/>
                  <w:b w:val="false"/>
                  <w:i w:val="false"/>
                  <w:color w:val="0000ff"/>
                  <w:sz w:val="22"/>
                  <w:u w:val="single"/>
                </w:rPr>
                <w:t>https://multiurok.ru/files/zadaniia-iuprazhneniia-dlia-formirovaniiafunktsi.html</w:t>
              </w:r>
            </w:hyperlink>
            <w:r>
              <w:rPr>
                <w:rFonts w:ascii="Times New Roman" w:hAnsi="Times New Roman"/>
                <w:b w:val="false"/>
                <w:i w:val="false"/>
                <w:color w:val="000000"/>
                <w:sz w:val="24"/>
              </w:rPr>
              <w:t xml:space="preserve"> </w:t>
            </w:r>
            <w:hyperlink r:id="rId474">
              <w:r>
                <w:rPr>
                  <w:rFonts w:ascii="Times New Roman" w:hAnsi="Times New Roman"/>
                  <w:b w:val="false"/>
                  <w:i w:val="false"/>
                  <w:color w:val="0000ff"/>
                  <w:sz w:val="22"/>
                  <w:u w:val="single"/>
                </w:rPr>
                <w:t>https://infourok.ru/</w:t>
              </w:r>
            </w:hyperlink>
          </w:p>
        </w:tc>
      </w:tr>
      <w:tr>
        <w:trPr>
          <w:trHeight w:val="5040"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Сосуществование природы и человечества</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0" w:type="dxa"/>
            <w:tcBorders/>
            <w:tcMar>
              <w:top w:w="50" w:type="dxa"/>
              <w:left w:w="100" w:type="dxa"/>
            </w:tcMar>
            <w:vAlign w:val="center"/>
          </w:tcPr>
          <w:p>
            <w:pPr>
              <w:spacing w:before="0" w:after="0"/>
              <w:ind w:left="135"/>
              <w:jc w:val="left"/>
            </w:pPr>
          </w:p>
        </w:tc>
        <w:tc>
          <w:tcPr>
            <w:tcW w:w="21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5">
              <w:r>
                <w:rPr>
                  <w:rFonts w:ascii="Times New Roman" w:hAnsi="Times New Roman"/>
                  <w:b w:val="false"/>
                  <w:i w:val="false"/>
                  <w:color w:val="0000ff"/>
                  <w:sz w:val="22"/>
                  <w:u w:val="single"/>
                </w:rPr>
                <w:t>https://m.edsoo.ru/863eba1e</w:t>
              </w:r>
            </w:hyperlink>
            <w:r>
              <w:rPr>
                <w:rFonts w:ascii="Times New Roman" w:hAnsi="Times New Roman"/>
                <w:b w:val="false"/>
                <w:i w:val="false"/>
                <w:color w:val="000000"/>
                <w:sz w:val="24"/>
              </w:rPr>
              <w:t xml:space="preserve"> </w:t>
            </w:r>
            <w:hyperlink r:id="rId476">
              <w:r>
                <w:rPr>
                  <w:rFonts w:ascii="Times New Roman" w:hAnsi="Times New Roman"/>
                  <w:b w:val="false"/>
                  <w:i w:val="false"/>
                  <w:color w:val="0000ff"/>
                  <w:sz w:val="22"/>
                  <w:u w:val="single"/>
                </w:rPr>
                <w:t>https://www.mos.ru/city/projects/mesh/</w:t>
              </w:r>
            </w:hyperlink>
            <w:r>
              <w:rPr>
                <w:rFonts w:ascii="Times New Roman" w:hAnsi="Times New Roman"/>
                <w:b w:val="false"/>
                <w:i w:val="false"/>
                <w:color w:val="000000"/>
                <w:sz w:val="24"/>
              </w:rPr>
              <w:t xml:space="preserve"> </w:t>
            </w:r>
            <w:hyperlink r:id="rId477">
              <w:r>
                <w:rPr>
                  <w:rFonts w:ascii="Times New Roman" w:hAnsi="Times New Roman"/>
                  <w:b w:val="false"/>
                  <w:i w:val="false"/>
                  <w:color w:val="0000ff"/>
                  <w:sz w:val="22"/>
                  <w:u w:val="single"/>
                </w:rPr>
                <w:t>https://education.yandex.ru/main/</w:t>
              </w:r>
            </w:hyperlink>
            <w:r>
              <w:rPr>
                <w:rFonts w:ascii="Times New Roman" w:hAnsi="Times New Roman"/>
                <w:b w:val="false"/>
                <w:i w:val="false"/>
                <w:color w:val="000000"/>
                <w:sz w:val="24"/>
              </w:rPr>
              <w:t xml:space="preserve"> </w:t>
            </w:r>
            <w:hyperlink r:id="rId478">
              <w:r>
                <w:rPr>
                  <w:rFonts w:ascii="Times New Roman" w:hAnsi="Times New Roman"/>
                  <w:b w:val="false"/>
                  <w:i w:val="false"/>
                  <w:color w:val="0000ff"/>
                  <w:sz w:val="22"/>
                  <w:u w:val="single"/>
                </w:rPr>
                <w:t>https://infourok.ru/sbornik-zadaniy-nafunkcionalnuyu-gramotnost-po-biologii1078500.html</w:t>
              </w:r>
            </w:hyperlink>
            <w:r>
              <w:rPr>
                <w:rFonts w:ascii="Times New Roman" w:hAnsi="Times New Roman"/>
                <w:b w:val="false"/>
                <w:i w:val="false"/>
                <w:color w:val="000000"/>
                <w:sz w:val="24"/>
              </w:rPr>
              <w:t xml:space="preserve"> </w:t>
            </w:r>
            <w:hyperlink r:id="rId479">
              <w:r>
                <w:rPr>
                  <w:rFonts w:ascii="Times New Roman" w:hAnsi="Times New Roman"/>
                  <w:b w:val="false"/>
                  <w:i w:val="false"/>
                  <w:color w:val="0000ff"/>
                  <w:sz w:val="22"/>
                  <w:u w:val="single"/>
                </w:rPr>
                <w:t>https://multiurok.ru/files/zadaniia-iuprazhneniia-dlia-formirovaniiafunktsi.html</w:t>
              </w:r>
            </w:hyperlink>
            <w:r>
              <w:rPr>
                <w:rFonts w:ascii="Times New Roman" w:hAnsi="Times New Roman"/>
                <w:b w:val="false"/>
                <w:i w:val="false"/>
                <w:color w:val="000000"/>
                <w:sz w:val="24"/>
              </w:rPr>
              <w:t xml:space="preserve"> </w:t>
            </w:r>
            <w:hyperlink r:id="rId480">
              <w:r>
                <w:rPr>
                  <w:rFonts w:ascii="Times New Roman" w:hAnsi="Times New Roman"/>
                  <w:b w:val="false"/>
                  <w:i w:val="false"/>
                  <w:color w:val="0000ff"/>
                  <w:sz w:val="22"/>
                  <w:u w:val="single"/>
                </w:rPr>
                <w:t>https://infourok.ru/</w:t>
              </w:r>
            </w:hyperlink>
          </w:p>
        </w:tc>
      </w:tr>
      <w:tr>
        <w:trPr>
          <w:trHeight w:val="4050" w:hRule="atLeast"/>
          <w:trHeight w:val="144" w:hRule="atLeast"/>
        </w:trPr>
        <w:tc>
          <w:tcPr>
            <w:tcW w:w="36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темы «Сообщества и экологические системы»</w:t>
            </w:r>
          </w:p>
        </w:tc>
        <w:tc>
          <w:tcPr>
            <w:tcW w:w="8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30" w:type="dxa"/>
            <w:tcBorders/>
            <w:tcMar>
              <w:top w:w="50" w:type="dxa"/>
              <w:left w:w="100" w:type="dxa"/>
            </w:tcMar>
            <w:vAlign w:val="center"/>
          </w:tcPr>
          <w:p>
            <w:pPr>
              <w:spacing w:before="0" w:after="0"/>
              <w:ind w:left="135"/>
              <w:jc w:val="left"/>
            </w:pPr>
          </w:p>
        </w:tc>
        <w:tc>
          <w:tcPr>
            <w:tcW w:w="2104" w:type="dxa"/>
            <w:tcBorders/>
            <w:tcMar>
              <w:top w:w="50" w:type="dxa"/>
              <w:left w:w="100" w:type="dxa"/>
            </w:tcMar>
            <w:vAlign w:val="center"/>
          </w:tcPr>
          <w:p>
            <w:pPr>
              <w:spacing w:before="0" w:after="0"/>
              <w:ind w:left="135"/>
              <w:jc w:val="left"/>
            </w:pPr>
            <w:hyperlink r:id="rId481">
              <w:r>
                <w:rPr>
                  <w:rFonts w:ascii="Times New Roman" w:hAnsi="Times New Roman"/>
                  <w:b w:val="false"/>
                  <w:i w:val="false"/>
                  <w:color w:val="0000ff"/>
                  <w:sz w:val="22"/>
                  <w:u w:val="single"/>
                </w:rPr>
                <w:t>https://www.mos.ru/city/projects/mesh/</w:t>
              </w:r>
            </w:hyperlink>
            <w:r>
              <w:rPr>
                <w:rFonts w:ascii="Times New Roman" w:hAnsi="Times New Roman"/>
                <w:b w:val="false"/>
                <w:i w:val="false"/>
                <w:color w:val="000000"/>
                <w:sz w:val="24"/>
              </w:rPr>
              <w:t xml:space="preserve"> </w:t>
            </w:r>
            <w:hyperlink r:id="rId482">
              <w:r>
                <w:rPr>
                  <w:rFonts w:ascii="Times New Roman" w:hAnsi="Times New Roman"/>
                  <w:b w:val="false"/>
                  <w:i w:val="false"/>
                  <w:color w:val="0000ff"/>
                  <w:sz w:val="22"/>
                  <w:u w:val="single"/>
                </w:rPr>
                <w:t>https://education.yandex.ru/main/</w:t>
              </w:r>
            </w:hyperlink>
            <w:r>
              <w:rPr>
                <w:rFonts w:ascii="Times New Roman" w:hAnsi="Times New Roman"/>
                <w:b w:val="false"/>
                <w:i w:val="false"/>
                <w:color w:val="000000"/>
                <w:sz w:val="24"/>
              </w:rPr>
              <w:t xml:space="preserve"> </w:t>
            </w:r>
            <w:hyperlink r:id="rId483">
              <w:r>
                <w:rPr>
                  <w:rFonts w:ascii="Times New Roman" w:hAnsi="Times New Roman"/>
                  <w:b w:val="false"/>
                  <w:i w:val="false"/>
                  <w:color w:val="0000ff"/>
                  <w:sz w:val="22"/>
                  <w:u w:val="single"/>
                </w:rPr>
                <w:t>https://infourok.ru/sbornik-zadaniy-nafunkcionalnuyu-gramotnost-po-biologii1078500.html</w:t>
              </w:r>
            </w:hyperlink>
            <w:r>
              <w:rPr>
                <w:rFonts w:ascii="Times New Roman" w:hAnsi="Times New Roman"/>
                <w:b w:val="false"/>
                <w:i w:val="false"/>
                <w:color w:val="000000"/>
                <w:sz w:val="24"/>
              </w:rPr>
              <w:t xml:space="preserve"> </w:t>
            </w:r>
            <w:hyperlink r:id="rId484">
              <w:r>
                <w:rPr>
                  <w:rFonts w:ascii="Times New Roman" w:hAnsi="Times New Roman"/>
                  <w:b w:val="false"/>
                  <w:i w:val="false"/>
                  <w:color w:val="0000ff"/>
                  <w:sz w:val="22"/>
                  <w:u w:val="single"/>
                </w:rPr>
                <w:t>https://multiurok.ru/files/zadaniia-iuprazhneniia-dlia-formirovaniiafunktsi.html</w:t>
              </w:r>
            </w:hyperlink>
            <w:r>
              <w:rPr>
                <w:rFonts w:ascii="Times New Roman" w:hAnsi="Times New Roman"/>
                <w:b w:val="false"/>
                <w:i w:val="false"/>
                <w:color w:val="000000"/>
                <w:sz w:val="24"/>
              </w:rPr>
              <w:t xml:space="preserve"> </w:t>
            </w:r>
            <w:hyperlink r:id="rId485">
              <w:r>
                <w:rPr>
                  <w:rFonts w:ascii="Times New Roman" w:hAnsi="Times New Roman"/>
                  <w:b w:val="false"/>
                  <w:i w:val="false"/>
                  <w:color w:val="0000ff"/>
                  <w:sz w:val="22"/>
                  <w:u w:val="single"/>
                </w:rPr>
                <w:t>https://infourok.ru/</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951902" w:id="17"/>
    <w:p>
      <w:pPr>
        <w:sectPr>
          <w:pgSz w:w="16383" w:h="11906" w:orient="landscape"/>
        </w:sectPr>
      </w:pPr>
    </w:p>
    <w:bookmarkEnd w:id="17"/>
    <w:bookmarkEnd w:id="16"/>
    <w:bookmarkStart w:name="block-2951903" w:id="18"/>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1afc3992-2479-4825-97e8-55faa1aba9ed" w:id="19"/>
      <w:r>
        <w:rPr>
          <w:rFonts w:ascii="Times New Roman" w:hAnsi="Times New Roman"/>
          <w:b w:val="false"/>
          <w:i w:val="false"/>
          <w:color w:val="000000"/>
          <w:sz w:val="28"/>
        </w:rPr>
        <w:t>• Биология, 10 класс/ Каменский А.А., Касперская Е.К., Сивоглазов В.И., Акционерное общество «Издательство «Просвещение»</w:t>
      </w:r>
      <w:bookmarkEnd w:id="1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067ab85e-d001-4ef1-a68a-3a188c1c3fcd" w:id="20"/>
      <w:r>
        <w:rPr>
          <w:rFonts w:ascii="Times New Roman" w:hAnsi="Times New Roman"/>
          <w:b w:val="false"/>
          <w:i w:val="false"/>
          <w:color w:val="000000"/>
          <w:sz w:val="28"/>
        </w:rPr>
        <w:t>Т.В. Иванова, В.Г. Смелова: Биология. 10-11 класс. Методическое пособие. Базовый уровень. ФГОС</w:t>
      </w:r>
      <w:bookmarkEnd w:id="20"/>
      <w:r>
        <w:rPr>
          <w:sz w:val="28"/>
        </w:rPr>
        <w:br/>
      </w:r>
      <w:bookmarkStart w:name="067ab85e-d001-4ef1-a68a-3a188c1c3fcd" w:id="21"/>
      <w:r>
        <w:rPr>
          <w:rFonts w:ascii="Times New Roman" w:hAnsi="Times New Roman"/>
          <w:b w:val="false"/>
          <w:i w:val="false"/>
          <w:color w:val="000000"/>
          <w:sz w:val="28"/>
        </w:rPr>
        <w:t xml:space="preserve"> Н.Д. Андреева, С.Ю. Астанина: Биология. 10-11 классы. Базовый уровень. Методическое пособие. ФГОС</w:t>
      </w:r>
      <w:bookmarkEnd w:id="21"/>
      <w:r>
        <w:rPr>
          <w:sz w:val="28"/>
        </w:rPr>
        <w:br/>
      </w:r>
      <w:bookmarkStart w:name="067ab85e-d001-4ef1-a68a-3a188c1c3fcd" w:id="22"/>
      <w:bookmarkEnd w:id="2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f609a0d8-1d02-442e-8076-df34c8584109" w:id="23"/>
      <w:r>
        <w:rPr>
          <w:rFonts w:ascii="Times New Roman" w:hAnsi="Times New Roman"/>
          <w:b w:val="false"/>
          <w:i w:val="false"/>
          <w:color w:val="000000"/>
          <w:sz w:val="28"/>
        </w:rPr>
        <w:t xml:space="preserve">https://www.mos.ru/city/projects/mesh/ </w:t>
      </w:r>
      <w:bookmarkEnd w:id="23"/>
      <w:r>
        <w:rPr>
          <w:sz w:val="28"/>
        </w:rPr>
        <w:br/>
      </w:r>
      <w:bookmarkStart w:name="f609a0d8-1d02-442e-8076-df34c8584109" w:id="24"/>
      <w:r>
        <w:rPr>
          <w:rFonts w:ascii="Times New Roman" w:hAnsi="Times New Roman"/>
          <w:b w:val="false"/>
          <w:i w:val="false"/>
          <w:color w:val="000000"/>
          <w:sz w:val="28"/>
        </w:rPr>
        <w:t xml:space="preserve"> https://education.yandex.ru/main/</w:t>
      </w:r>
      <w:bookmarkEnd w:id="24"/>
      <w:r>
        <w:rPr>
          <w:sz w:val="28"/>
        </w:rPr>
        <w:br/>
      </w:r>
      <w:bookmarkStart w:name="f609a0d8-1d02-442e-8076-df34c8584109" w:id="25"/>
      <w:r>
        <w:rPr>
          <w:rFonts w:ascii="Times New Roman" w:hAnsi="Times New Roman"/>
          <w:b w:val="false"/>
          <w:i w:val="false"/>
          <w:color w:val="000000"/>
          <w:sz w:val="28"/>
        </w:rPr>
        <w:t xml:space="preserve"> https://infourok.ru/sbornik-zadaniy-nafunkcionalnuyu-gramotnost-po-biologii1078500.html https://multiurok.ru/files/zadaniia-iuprazhneniia-dlia-formirovaniiafunktsi.html</w:t>
      </w:r>
      <w:bookmarkEnd w:id="25"/>
      <w:r>
        <w:rPr>
          <w:sz w:val="28"/>
        </w:rPr>
        <w:br/>
      </w:r>
      <w:bookmarkStart w:name="f609a0d8-1d02-442e-8076-df34c8584109" w:id="26"/>
      <w:r>
        <w:rPr>
          <w:rFonts w:ascii="Times New Roman" w:hAnsi="Times New Roman"/>
          <w:b w:val="false"/>
          <w:i w:val="false"/>
          <w:color w:val="000000"/>
          <w:sz w:val="28"/>
        </w:rPr>
        <w:t xml:space="preserve"> https://infourok.ru/</w:t>
      </w:r>
      <w:bookmarkEnd w:id="26"/>
      <w:r>
        <w:rPr>
          <w:sz w:val="28"/>
        </w:rPr>
        <w:br/>
      </w:r>
      <w:bookmarkStart w:name="f609a0d8-1d02-442e-8076-df34c8584109" w:id="27"/>
      <w:r>
        <w:rPr>
          <w:rFonts w:ascii="Times New Roman" w:hAnsi="Times New Roman"/>
          <w:b w:val="false"/>
          <w:i w:val="false"/>
          <w:color w:val="000000"/>
          <w:sz w:val="28"/>
        </w:rPr>
        <w:t xml:space="preserve"> https://resh.edu.ru/</w:t>
      </w:r>
      <w:bookmarkEnd w:id="27"/>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951903" w:id="28"/>
    <w:p>
      <w:pPr>
        <w:sectPr>
          <w:pgSz w:w="11906" w:h="16383" w:orient="portrait"/>
        </w:sectPr>
      </w:pPr>
    </w:p>
    <w:bookmarkEnd w:id="28"/>
    <w:bookmarkEnd w:id="18"/>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c292" Type="http://schemas.openxmlformats.org/officeDocument/2006/relationships/hyperlink" Id="rId4"/>
    <Relationship TargetMode="External" Target="https://www.mos.ru/city/projects/mesh/" Type="http://schemas.openxmlformats.org/officeDocument/2006/relationships/hyperlink" Id="rId5"/>
    <Relationship TargetMode="External" Target="https://education.yandex.ru/main/" Type="http://schemas.openxmlformats.org/officeDocument/2006/relationships/hyperlink" Id="rId6"/>
    <Relationship TargetMode="External" Target="https://infourok.ru/sbornik-zadaniy-nafunkcionalnuyu-gramotnost-po-biologii1078500.html" Type="http://schemas.openxmlformats.org/officeDocument/2006/relationships/hyperlink" Id="rId7"/>
    <Relationship TargetMode="External" Target="https://multiurok.ru/files/zadaniia-iuprazhneniia-dlia-formirovaniiafunktsi.html" Type="http://schemas.openxmlformats.org/officeDocument/2006/relationships/hyperlink" Id="rId8"/>
    <Relationship TargetMode="External" Target="https://infourok.ru/" Type="http://schemas.openxmlformats.org/officeDocument/2006/relationships/hyperlink" Id="rId9"/>
    <Relationship TargetMode="External" Target="https://m.edsoo.ru/7f41c292" Type="http://schemas.openxmlformats.org/officeDocument/2006/relationships/hyperlink" Id="rId10"/>
    <Relationship TargetMode="External" Target="https://www.mos.ru/city/projects/mesh/" Type="http://schemas.openxmlformats.org/officeDocument/2006/relationships/hyperlink" Id="rId11"/>
    <Relationship TargetMode="External" Target="https://education.yandex.ru/main/" Type="http://schemas.openxmlformats.org/officeDocument/2006/relationships/hyperlink" Id="rId12"/>
    <Relationship TargetMode="External" Target="https://infourok.ru/sbornik-zadaniy-nafunkcionalnuyu-gramotnost-po-biologii1078500.html" Type="http://schemas.openxmlformats.org/officeDocument/2006/relationships/hyperlink" Id="rId13"/>
    <Relationship TargetMode="External" Target="https://multiurok.ru/files/zadaniia-iuprazhneniia-dlia-formirovaniiafunktsi.html" Type="http://schemas.openxmlformats.org/officeDocument/2006/relationships/hyperlink" Id="rId14"/>
    <Relationship TargetMode="External" Target="https://infourok.ru/" Type="http://schemas.openxmlformats.org/officeDocument/2006/relationships/hyperlink" Id="rId15"/>
    <Relationship TargetMode="External" Target="https://m.edsoo.ru/7f41c292" Type="http://schemas.openxmlformats.org/officeDocument/2006/relationships/hyperlink" Id="rId16"/>
    <Relationship TargetMode="External" Target="https://www.mos.ru/city/projects/mesh/" Type="http://schemas.openxmlformats.org/officeDocument/2006/relationships/hyperlink" Id="rId17"/>
    <Relationship TargetMode="External" Target="https://education.yandex.ru/main/" Type="http://schemas.openxmlformats.org/officeDocument/2006/relationships/hyperlink" Id="rId18"/>
    <Relationship TargetMode="External" Target="https://infourok.ru/sbornik-zadaniy-nafunkcionalnuyu-gramotnost-po-biologii1078500.html" Type="http://schemas.openxmlformats.org/officeDocument/2006/relationships/hyperlink" Id="rId19"/>
    <Relationship TargetMode="External" Target="https://multiurok.ru/files/zadaniia-iuprazhneniia-dlia-formirovaniiafunktsi.html" Type="http://schemas.openxmlformats.org/officeDocument/2006/relationships/hyperlink" Id="rId20"/>
    <Relationship TargetMode="External" Target="https://infourok.ru/" Type="http://schemas.openxmlformats.org/officeDocument/2006/relationships/hyperlink" Id="rId21"/>
    <Relationship TargetMode="External" Target="https://m.edsoo.ru/7f41c292" Type="http://schemas.openxmlformats.org/officeDocument/2006/relationships/hyperlink" Id="rId22"/>
    <Relationship TargetMode="External" Target="https://www.mos.ru/city/projects/mesh/" Type="http://schemas.openxmlformats.org/officeDocument/2006/relationships/hyperlink" Id="rId23"/>
    <Relationship TargetMode="External" Target="https://education.yandex.ru/main/" Type="http://schemas.openxmlformats.org/officeDocument/2006/relationships/hyperlink" Id="rId24"/>
    <Relationship TargetMode="External" Target="https://infourok.ru/sbornik-zadaniy-nafunkcionalnuyu-gramotnost-po-biologii1078500.html" Type="http://schemas.openxmlformats.org/officeDocument/2006/relationships/hyperlink" Id="rId25"/>
    <Relationship TargetMode="External" Target="https://multiurok.ru/files/zadaniia-iuprazhneniia-dlia-formirovaniiafunktsi.html" Type="http://schemas.openxmlformats.org/officeDocument/2006/relationships/hyperlink" Id="rId26"/>
    <Relationship TargetMode="External" Target="https://infourok.ru/" Type="http://schemas.openxmlformats.org/officeDocument/2006/relationships/hyperlink" Id="rId27"/>
    <Relationship TargetMode="External" Target="https://m.edsoo.ru/7f41c292" Type="http://schemas.openxmlformats.org/officeDocument/2006/relationships/hyperlink" Id="rId28"/>
    <Relationship TargetMode="External" Target="https://www.mos.ru/city/projects/mesh/" Type="http://schemas.openxmlformats.org/officeDocument/2006/relationships/hyperlink" Id="rId29"/>
    <Relationship TargetMode="External" Target="https://education.yandex.ru/main/" Type="http://schemas.openxmlformats.org/officeDocument/2006/relationships/hyperlink" Id="rId30"/>
    <Relationship TargetMode="External" Target="https://infourok.ru/sbornik-zadaniy-nafunkcionalnuyu-gramotnost-po-biologii1078500.html" Type="http://schemas.openxmlformats.org/officeDocument/2006/relationships/hyperlink" Id="rId31"/>
    <Relationship TargetMode="External" Target="https://multiurok.ru/files/zadaniia-iuprazhneniia-dlia-formirovaniiafunktsi.html" Type="http://schemas.openxmlformats.org/officeDocument/2006/relationships/hyperlink" Id="rId32"/>
    <Relationship TargetMode="External" Target="https://infourok.ru/" Type="http://schemas.openxmlformats.org/officeDocument/2006/relationships/hyperlink" Id="rId33"/>
    <Relationship TargetMode="External" Target="https://m.edsoo.ru/7f41c292" Type="http://schemas.openxmlformats.org/officeDocument/2006/relationships/hyperlink" Id="rId34"/>
    <Relationship TargetMode="External" Target="https://www.mos.ru/city/projects/mesh/" Type="http://schemas.openxmlformats.org/officeDocument/2006/relationships/hyperlink" Id="rId35"/>
    <Relationship TargetMode="External" Target="https://education.yandex.ru/main/" Type="http://schemas.openxmlformats.org/officeDocument/2006/relationships/hyperlink" Id="rId36"/>
    <Relationship TargetMode="External" Target="https://infourok.ru/sbornik-zadaniy-nafunkcionalnuyu-gramotnost-po-biologii1078500.html" Type="http://schemas.openxmlformats.org/officeDocument/2006/relationships/hyperlink" Id="rId37"/>
    <Relationship TargetMode="External" Target="https://multiurok.ru/files/zadaniia-iuprazhneniia-dlia-formirovaniiafunktsi.html" Type="http://schemas.openxmlformats.org/officeDocument/2006/relationships/hyperlink" Id="rId38"/>
    <Relationship TargetMode="External" Target="https://infourok.ru/" Type="http://schemas.openxmlformats.org/officeDocument/2006/relationships/hyperlink" Id="rId39"/>
    <Relationship TargetMode="External" Target="https://m.edsoo.ru/7f41c292" Type="http://schemas.openxmlformats.org/officeDocument/2006/relationships/hyperlink" Id="rId40"/>
    <Relationship TargetMode="External" Target="https://www.mos.ru/city/projects/mesh/" Type="http://schemas.openxmlformats.org/officeDocument/2006/relationships/hyperlink" Id="rId41"/>
    <Relationship TargetMode="External" Target="https://education.yandex.ru/main/" Type="http://schemas.openxmlformats.org/officeDocument/2006/relationships/hyperlink" Id="rId42"/>
    <Relationship TargetMode="External" Target="https://infourok.ru/sbornik-zadaniy-nafunkcionalnuyu-gramotnost-po-biologii1078500.html" Type="http://schemas.openxmlformats.org/officeDocument/2006/relationships/hyperlink" Id="rId43"/>
    <Relationship TargetMode="External" Target="https://multiurok.ru/files/zadaniia-iuprazhneniia-dlia-formirovaniiafunktsi.html" Type="http://schemas.openxmlformats.org/officeDocument/2006/relationships/hyperlink" Id="rId44"/>
    <Relationship TargetMode="External" Target="https://infourok.ru/" Type="http://schemas.openxmlformats.org/officeDocument/2006/relationships/hyperlink" Id="rId45"/>
    <Relationship TargetMode="External" Target="https://m.edsoo.ru/7f41c292" Type="http://schemas.openxmlformats.org/officeDocument/2006/relationships/hyperlink" Id="rId46"/>
    <Relationship TargetMode="External" Target="https://www.mos.ru/city/projects/mesh/" Type="http://schemas.openxmlformats.org/officeDocument/2006/relationships/hyperlink" Id="rId47"/>
    <Relationship TargetMode="External" Target="https://education.yandex.ru/main/" Type="http://schemas.openxmlformats.org/officeDocument/2006/relationships/hyperlink" Id="rId48"/>
    <Relationship TargetMode="External" Target="https://infourok.ru/sbornik-zadaniy-nafunkcionalnuyu-gramotnost-po-biologii1078500.html" Type="http://schemas.openxmlformats.org/officeDocument/2006/relationships/hyperlink" Id="rId49"/>
    <Relationship TargetMode="External" Target="https://multiurok.ru/files/zadaniia-iuprazhneniia-dlia-formirovaniiafunktsi.html" Type="http://schemas.openxmlformats.org/officeDocument/2006/relationships/hyperlink" Id="rId50"/>
    <Relationship TargetMode="External" Target="https://infourok.ru/" Type="http://schemas.openxmlformats.org/officeDocument/2006/relationships/hyperlink" Id="rId51"/>
    <Relationship TargetMode="External" Target="https://m.edsoo.ru/7f41cc74" Type="http://schemas.openxmlformats.org/officeDocument/2006/relationships/hyperlink" Id="rId52"/>
    <Relationship TargetMode="External" Target="https://www.mos.ru/city/projects/mesh/" Type="http://schemas.openxmlformats.org/officeDocument/2006/relationships/hyperlink" Id="rId53"/>
    <Relationship TargetMode="External" Target="https://education.yandex.ru/main/" Type="http://schemas.openxmlformats.org/officeDocument/2006/relationships/hyperlink" Id="rId54"/>
    <Relationship TargetMode="External" Target="https://infourok.ru/sbornik-zadaniy-nafunkcionalnuyu-gramotnost-po-biologii1078500.html" Type="http://schemas.openxmlformats.org/officeDocument/2006/relationships/hyperlink" Id="rId55"/>
    <Relationship TargetMode="External" Target="https://multiurok.ru/files/zadaniia-iuprazhneniia-dlia-formirovaniiafunktsi.html" Type="http://schemas.openxmlformats.org/officeDocument/2006/relationships/hyperlink" Id="rId56"/>
    <Relationship TargetMode="External" Target="https://infourok.ru/" Type="http://schemas.openxmlformats.org/officeDocument/2006/relationships/hyperlink" Id="rId57"/>
    <Relationship TargetMode="External" Target="https://m.edsoo.ru/7f41cc74" Type="http://schemas.openxmlformats.org/officeDocument/2006/relationships/hyperlink" Id="rId58"/>
    <Relationship TargetMode="External" Target="https://www.mos.ru/city/projects/mesh/" Type="http://schemas.openxmlformats.org/officeDocument/2006/relationships/hyperlink" Id="rId59"/>
    <Relationship TargetMode="External" Target="https://education.yandex.ru/main/" Type="http://schemas.openxmlformats.org/officeDocument/2006/relationships/hyperlink" Id="rId60"/>
    <Relationship TargetMode="External" Target="https://infourok.ru/sbornik-zadaniy-nafunkcionalnuyu-gramotnost-po-biologii1078500.html" Type="http://schemas.openxmlformats.org/officeDocument/2006/relationships/hyperlink" Id="rId61"/>
    <Relationship TargetMode="External" Target="https://multiurok.ru/files/zadaniia-iuprazhneniia-dlia-formirovaniiafunktsi.html" Type="http://schemas.openxmlformats.org/officeDocument/2006/relationships/hyperlink" Id="rId62"/>
    <Relationship TargetMode="External" Target="https://infourok.ru/" Type="http://schemas.openxmlformats.org/officeDocument/2006/relationships/hyperlink" Id="rId63"/>
    <Relationship TargetMode="External" Target="https://m.edsoo.ru/7f41cc74" Type="http://schemas.openxmlformats.org/officeDocument/2006/relationships/hyperlink" Id="rId64"/>
    <Relationship TargetMode="External" Target="https://www.mos.ru/city/projects/mesh/" Type="http://schemas.openxmlformats.org/officeDocument/2006/relationships/hyperlink" Id="rId65"/>
    <Relationship TargetMode="External" Target="https://education.yandex.ru/main/" Type="http://schemas.openxmlformats.org/officeDocument/2006/relationships/hyperlink" Id="rId66"/>
    <Relationship TargetMode="External" Target="https://infourok.ru/sbornik-zadaniy-nafunkcionalnuyu-gramotnost-po-biologii1078500.html" Type="http://schemas.openxmlformats.org/officeDocument/2006/relationships/hyperlink" Id="rId67"/>
    <Relationship TargetMode="External" Target="https://multiurok.ru/files/zadaniia-iuprazhneniia-dlia-formirovaniiafunktsi.html" Type="http://schemas.openxmlformats.org/officeDocument/2006/relationships/hyperlink" Id="rId68"/>
    <Relationship TargetMode="External" Target="https://infourok.ru/" Type="http://schemas.openxmlformats.org/officeDocument/2006/relationships/hyperlink" Id="rId69"/>
    <Relationship TargetMode="External" Target="https://m.edsoo.ru/7f41cc74" Type="http://schemas.openxmlformats.org/officeDocument/2006/relationships/hyperlink" Id="rId70"/>
    <Relationship TargetMode="External" Target="https://www.mos.ru/city/projects/mesh/" Type="http://schemas.openxmlformats.org/officeDocument/2006/relationships/hyperlink" Id="rId71"/>
    <Relationship TargetMode="External" Target="https://education.yandex.ru/main/" Type="http://schemas.openxmlformats.org/officeDocument/2006/relationships/hyperlink" Id="rId72"/>
    <Relationship TargetMode="External" Target="https://infourok.ru/sbornik-zadaniy-nafunkcionalnuyu-gramotnost-po-biologii1078500.html" Type="http://schemas.openxmlformats.org/officeDocument/2006/relationships/hyperlink" Id="rId73"/>
    <Relationship TargetMode="External" Target="https://multiurok.ru/files/zadaniia-iuprazhneniia-dlia-formirovaniiafunktsi.html" Type="http://schemas.openxmlformats.org/officeDocument/2006/relationships/hyperlink" Id="rId74"/>
    <Relationship TargetMode="External" Target="https://infourok.ru/" Type="http://schemas.openxmlformats.org/officeDocument/2006/relationships/hyperlink" Id="rId75"/>
    <Relationship TargetMode="External" Target="https://m.edsoo.ru/7f41cc74" Type="http://schemas.openxmlformats.org/officeDocument/2006/relationships/hyperlink" Id="rId76"/>
    <Relationship TargetMode="External" Target="https://www.mos.ru/city/projects/mesh/" Type="http://schemas.openxmlformats.org/officeDocument/2006/relationships/hyperlink" Id="rId77"/>
    <Relationship TargetMode="External" Target="https://education.yandex.ru/main/" Type="http://schemas.openxmlformats.org/officeDocument/2006/relationships/hyperlink" Id="rId78"/>
    <Relationship TargetMode="External" Target="https://infourok.ru/sbornik-zadaniy-nafunkcionalnuyu-gramotnost-po-biologii1078500.html" Type="http://schemas.openxmlformats.org/officeDocument/2006/relationships/hyperlink" Id="rId79"/>
    <Relationship TargetMode="External" Target="https://multiurok.ru/files/zadaniia-iuprazhneniia-dlia-formirovaniiafunktsi.html" Type="http://schemas.openxmlformats.org/officeDocument/2006/relationships/hyperlink" Id="rId80"/>
    <Relationship TargetMode="External" Target="https://infourok.ru/" Type="http://schemas.openxmlformats.org/officeDocument/2006/relationships/hyperlink" Id="rId81"/>
    <Relationship TargetMode="External" Target="https://m.edsoo.ru/863e6122" Type="http://schemas.openxmlformats.org/officeDocument/2006/relationships/hyperlink" Id="rId82"/>
    <Relationship TargetMode="External" Target="https://m.edsoo.ru/863e632a" Type="http://schemas.openxmlformats.org/officeDocument/2006/relationships/hyperlink" Id="rId83"/>
    <Relationship TargetMode="External" Target="https://www.mos.ru/city/projects/mesh/" Type="http://schemas.openxmlformats.org/officeDocument/2006/relationships/hyperlink" Id="rId84"/>
    <Relationship TargetMode="External" Target="https://education.yandex.ru/main/" Type="http://schemas.openxmlformats.org/officeDocument/2006/relationships/hyperlink" Id="rId85"/>
    <Relationship TargetMode="External" Target="https://infourok.ru/sbornik-zadaniy-nafunkcionalnuyu-gramotnost-po-biologii1078500.html" Type="http://schemas.openxmlformats.org/officeDocument/2006/relationships/hyperlink" Id="rId86"/>
    <Relationship TargetMode="External" Target="https://multiurok.ru/files/zadaniia-iuprazhneniia-dlia-formirovaniiafunktsi.html" Type="http://schemas.openxmlformats.org/officeDocument/2006/relationships/hyperlink" Id="rId87"/>
    <Relationship TargetMode="External" Target="https://infourok.ru/" Type="http://schemas.openxmlformats.org/officeDocument/2006/relationships/hyperlink" Id="rId88"/>
    <Relationship TargetMode="External" Target="https://m.edsoo.ru/863e6122" Type="http://schemas.openxmlformats.org/officeDocument/2006/relationships/hyperlink" Id="rId89"/>
    <Relationship TargetMode="External" Target="https://www.mos.ru/city/projects/mesh/" Type="http://schemas.openxmlformats.org/officeDocument/2006/relationships/hyperlink" Id="rId90"/>
    <Relationship TargetMode="External" Target="https://education.yandex.ru/main/" Type="http://schemas.openxmlformats.org/officeDocument/2006/relationships/hyperlink" Id="rId91"/>
    <Relationship TargetMode="External" Target="https://infourok.ru/sbornik-zadaniy-nafunkcionalnuyu-gramotnost-po-biologii1078500.html" Type="http://schemas.openxmlformats.org/officeDocument/2006/relationships/hyperlink" Id="rId92"/>
    <Relationship TargetMode="External" Target="https://multiurok.ru/files/zadaniia-iuprazhneniia-dlia-formirovaniiafunktsi.html" Type="http://schemas.openxmlformats.org/officeDocument/2006/relationships/hyperlink" Id="rId93"/>
    <Relationship TargetMode="External" Target="https://infourok.ru/" Type="http://schemas.openxmlformats.org/officeDocument/2006/relationships/hyperlink" Id="rId94"/>
    <Relationship TargetMode="External" Target="https://m.edsoo.ru/863e6564" Type="http://schemas.openxmlformats.org/officeDocument/2006/relationships/hyperlink" Id="rId95"/>
    <Relationship TargetMode="External" Target="https://www.mos.ru/city/projects/mesh/" Type="http://schemas.openxmlformats.org/officeDocument/2006/relationships/hyperlink" Id="rId96"/>
    <Relationship TargetMode="External" Target="https://education.yandex.ru/main/" Type="http://schemas.openxmlformats.org/officeDocument/2006/relationships/hyperlink" Id="rId97"/>
    <Relationship TargetMode="External" Target="https://infourok.ru/sbornik-zadaniy-nafunkcionalnuyu-gramotnost-po-biologii1078500.html" Type="http://schemas.openxmlformats.org/officeDocument/2006/relationships/hyperlink" Id="rId98"/>
    <Relationship TargetMode="External" Target="https://multiurok.ru/files/zadaniia-iuprazhneniia-dlia-formirovaniiafunktsi.html" Type="http://schemas.openxmlformats.org/officeDocument/2006/relationships/hyperlink" Id="rId99"/>
    <Relationship TargetMode="External" Target="https://infourok.ru/" Type="http://schemas.openxmlformats.org/officeDocument/2006/relationships/hyperlink" Id="rId100"/>
    <Relationship TargetMode="External" Target="https://m.edsoo.ru/863e674e" Type="http://schemas.openxmlformats.org/officeDocument/2006/relationships/hyperlink" Id="rId101"/>
    <Relationship TargetMode="External" Target="https://www.mos.ru/city/projects/mesh/" Type="http://schemas.openxmlformats.org/officeDocument/2006/relationships/hyperlink" Id="rId102"/>
    <Relationship TargetMode="External" Target="https://education.yandex.ru/main/" Type="http://schemas.openxmlformats.org/officeDocument/2006/relationships/hyperlink" Id="rId103"/>
    <Relationship TargetMode="External" Target="https://infourok.ru/sbornik-zadaniy-nafunkcionalnuyu-gramotnost-po-biologii1078500.html" Type="http://schemas.openxmlformats.org/officeDocument/2006/relationships/hyperlink" Id="rId104"/>
    <Relationship TargetMode="External" Target="https://multiurok.ru/files/zadaniia-iuprazhneniia-dlia-formirovaniiafunktsi.html" Type="http://schemas.openxmlformats.org/officeDocument/2006/relationships/hyperlink" Id="rId105"/>
    <Relationship TargetMode="External" Target="https://infourok.ru/" Type="http://schemas.openxmlformats.org/officeDocument/2006/relationships/hyperlink" Id="rId106"/>
    <Relationship TargetMode="External" Target="https://m.edsoo.ru/863e6b72" Type="http://schemas.openxmlformats.org/officeDocument/2006/relationships/hyperlink" Id="rId107"/>
    <Relationship TargetMode="External" Target="https://www.mos.ru/city/projects/mesh/" Type="http://schemas.openxmlformats.org/officeDocument/2006/relationships/hyperlink" Id="rId108"/>
    <Relationship TargetMode="External" Target="https://education.yandex.ru/main/" Type="http://schemas.openxmlformats.org/officeDocument/2006/relationships/hyperlink" Id="rId109"/>
    <Relationship TargetMode="External" Target="https://infourok.ru/sbornik-zadaniy-nafunkcionalnuyu-gramotnost-po-biologii1078500.html" Type="http://schemas.openxmlformats.org/officeDocument/2006/relationships/hyperlink" Id="rId110"/>
    <Relationship TargetMode="External" Target="https://multiurok.ru/files/zadaniia-iuprazhneniia-dlia-formirovaniiafunktsi.html" Type="http://schemas.openxmlformats.org/officeDocument/2006/relationships/hyperlink" Id="rId111"/>
    <Relationship TargetMode="External" Target="https://infourok.ru/" Type="http://schemas.openxmlformats.org/officeDocument/2006/relationships/hyperlink" Id="rId112"/>
    <Relationship TargetMode="External" Target="https://m.edsoo.ru/863e6b72" Type="http://schemas.openxmlformats.org/officeDocument/2006/relationships/hyperlink" Id="rId113"/>
    <Relationship TargetMode="External" Target="https://www.mos.ru/city/projects/mesh/" Type="http://schemas.openxmlformats.org/officeDocument/2006/relationships/hyperlink" Id="rId114"/>
    <Relationship TargetMode="External" Target="https://education.yandex.ru/main/" Type="http://schemas.openxmlformats.org/officeDocument/2006/relationships/hyperlink" Id="rId115"/>
    <Relationship TargetMode="External" Target="https://infourok.ru/sbornik-zadaniy-nafunkcionalnuyu-gramotnost-po-biologii1078500.html" Type="http://schemas.openxmlformats.org/officeDocument/2006/relationships/hyperlink" Id="rId116"/>
    <Relationship TargetMode="External" Target="https://multiurok.ru/files/zadaniia-iuprazhneniia-dlia-formirovaniiafunktsi.html" Type="http://schemas.openxmlformats.org/officeDocument/2006/relationships/hyperlink" Id="rId117"/>
    <Relationship TargetMode="External" Target="https://infourok.ru/" Type="http://schemas.openxmlformats.org/officeDocument/2006/relationships/hyperlink" Id="rId118"/>
    <Relationship TargetMode="External" Target="https://m.edsoo.ru/863e6870" Type="http://schemas.openxmlformats.org/officeDocument/2006/relationships/hyperlink" Id="rId119"/>
    <Relationship TargetMode="External" Target="https://www.mos.ru/city/projects/mesh/" Type="http://schemas.openxmlformats.org/officeDocument/2006/relationships/hyperlink" Id="rId120"/>
    <Relationship TargetMode="External" Target="https://education.yandex.ru/main/" Type="http://schemas.openxmlformats.org/officeDocument/2006/relationships/hyperlink" Id="rId121"/>
    <Relationship TargetMode="External" Target="https://infourok.ru/sbornik-zadaniy-nafunkcionalnuyu-gramotnost-po-biologii1078500.html" Type="http://schemas.openxmlformats.org/officeDocument/2006/relationships/hyperlink" Id="rId122"/>
    <Relationship TargetMode="External" Target="https://multiurok.ru/files/zadaniia-iuprazhneniia-dlia-formirovaniiafunktsi.html" Type="http://schemas.openxmlformats.org/officeDocument/2006/relationships/hyperlink" Id="rId123"/>
    <Relationship TargetMode="External" Target="https://infourok.ru/" Type="http://schemas.openxmlformats.org/officeDocument/2006/relationships/hyperlink" Id="rId124"/>
    <Relationship TargetMode="External" Target="https://m.edsoo.ru/863e6d5c" Type="http://schemas.openxmlformats.org/officeDocument/2006/relationships/hyperlink" Id="rId125"/>
    <Relationship TargetMode="External" Target="https://www.mos.ru/city/projects/mesh/" Type="http://schemas.openxmlformats.org/officeDocument/2006/relationships/hyperlink" Id="rId126"/>
    <Relationship TargetMode="External" Target="https://education.yandex.ru/main/" Type="http://schemas.openxmlformats.org/officeDocument/2006/relationships/hyperlink" Id="rId127"/>
    <Relationship TargetMode="External" Target="https://infourok.ru/sbornik-zadaniy-nafunkcionalnuyu-gramotnost-po-biologii1078500.html" Type="http://schemas.openxmlformats.org/officeDocument/2006/relationships/hyperlink" Id="rId128"/>
    <Relationship TargetMode="External" Target="https://multiurok.ru/files/zadaniia-iuprazhneniia-dlia-formirovaniiafunktsi.html" Type="http://schemas.openxmlformats.org/officeDocument/2006/relationships/hyperlink" Id="rId129"/>
    <Relationship TargetMode="External" Target="https://infourok.ru/" Type="http://schemas.openxmlformats.org/officeDocument/2006/relationships/hyperlink" Id="rId130"/>
    <Relationship TargetMode="External" Target="https://m.edsoo.ru/863e6e88" Type="http://schemas.openxmlformats.org/officeDocument/2006/relationships/hyperlink" Id="rId131"/>
    <Relationship TargetMode="External" Target="https://www.mos.ru/city/projects/mesh/" Type="http://schemas.openxmlformats.org/officeDocument/2006/relationships/hyperlink" Id="rId132"/>
    <Relationship TargetMode="External" Target="https://education.yandex.ru/main/" Type="http://schemas.openxmlformats.org/officeDocument/2006/relationships/hyperlink" Id="rId133"/>
    <Relationship TargetMode="External" Target="https://infourok.ru/sbornik-zadaniy-nafunkcionalnuyu-gramotnost-po-biologii1078500.html" Type="http://schemas.openxmlformats.org/officeDocument/2006/relationships/hyperlink" Id="rId134"/>
    <Relationship TargetMode="External" Target="https://multiurok.ru/files/zadaniia-iuprazhneniia-dlia-formirovaniiafunktsi.html" Type="http://schemas.openxmlformats.org/officeDocument/2006/relationships/hyperlink" Id="rId135"/>
    <Relationship TargetMode="External" Target="https://infourok.ru/" Type="http://schemas.openxmlformats.org/officeDocument/2006/relationships/hyperlink" Id="rId136"/>
    <Relationship TargetMode="External" Target="https://www.mos.ru/city/projects/mesh/" Type="http://schemas.openxmlformats.org/officeDocument/2006/relationships/hyperlink" Id="rId137"/>
    <Relationship TargetMode="External" Target="https://education.yandex.ru/main/" Type="http://schemas.openxmlformats.org/officeDocument/2006/relationships/hyperlink" Id="rId138"/>
    <Relationship TargetMode="External" Target="https://infourok.ru/sbornik-zadaniy-nafunkcionalnuyu-gramotnost-po-biologii1078500.html" Type="http://schemas.openxmlformats.org/officeDocument/2006/relationships/hyperlink" Id="rId139"/>
    <Relationship TargetMode="External" Target="https://multiurok.ru/files/zadaniia-iuprazhneniia-dlia-formirovaniiafunktsi.html" Type="http://schemas.openxmlformats.org/officeDocument/2006/relationships/hyperlink" Id="rId140"/>
    <Relationship TargetMode="External" Target="https://infourok.ru/" Type="http://schemas.openxmlformats.org/officeDocument/2006/relationships/hyperlink" Id="rId141"/>
    <Relationship TargetMode="External" Target="https://m.edsoo.ru/863e6ff0" Type="http://schemas.openxmlformats.org/officeDocument/2006/relationships/hyperlink" Id="rId142"/>
    <Relationship TargetMode="External" Target="https://m.edsoo.ru/863e716c" Type="http://schemas.openxmlformats.org/officeDocument/2006/relationships/hyperlink" Id="rId143"/>
    <Relationship TargetMode="External" Target="https://www.mos.ru/city/projects/mesh/" Type="http://schemas.openxmlformats.org/officeDocument/2006/relationships/hyperlink" Id="rId144"/>
    <Relationship TargetMode="External" Target="https://education.yandex.ru/main/" Type="http://schemas.openxmlformats.org/officeDocument/2006/relationships/hyperlink" Id="rId145"/>
    <Relationship TargetMode="External" Target="https://infourok.ru/sbornik-zadaniy-nafunkcionalnuyu-gramotnost-po-biologii1078500.html" Type="http://schemas.openxmlformats.org/officeDocument/2006/relationships/hyperlink" Id="rId146"/>
    <Relationship TargetMode="External" Target="https://multiurok.ru/files/zadaniia-iuprazhneniia-dlia-formirovaniiafunktsi.html" Type="http://schemas.openxmlformats.org/officeDocument/2006/relationships/hyperlink" Id="rId147"/>
    <Relationship TargetMode="External" Target="https://infourok.ru/" Type="http://schemas.openxmlformats.org/officeDocument/2006/relationships/hyperlink" Id="rId148"/>
    <Relationship TargetMode="External" Target="https://m.edsoo.ru/863e766c" Type="http://schemas.openxmlformats.org/officeDocument/2006/relationships/hyperlink" Id="rId149"/>
    <Relationship TargetMode="External" Target="https://www.mos.ru/city/projects/mesh/" Type="http://schemas.openxmlformats.org/officeDocument/2006/relationships/hyperlink" Id="rId150"/>
    <Relationship TargetMode="External" Target="https://education.yandex.ru/main/" Type="http://schemas.openxmlformats.org/officeDocument/2006/relationships/hyperlink" Id="rId151"/>
    <Relationship TargetMode="External" Target="https://infourok.ru/sbornik-zadaniy-nafunkcionalnuyu-gramotnost-po-biologii1078500.html" Type="http://schemas.openxmlformats.org/officeDocument/2006/relationships/hyperlink" Id="rId152"/>
    <Relationship TargetMode="External" Target="https://multiurok.ru/files/zadaniia-iuprazhneniia-dlia-formirovaniiafunktsi.html" Type="http://schemas.openxmlformats.org/officeDocument/2006/relationships/hyperlink" Id="rId153"/>
    <Relationship TargetMode="External" Target="https://infourok.ru/" Type="http://schemas.openxmlformats.org/officeDocument/2006/relationships/hyperlink" Id="rId154"/>
    <Relationship TargetMode="External" Target="https://m.edsoo.ru/863e7c98" Type="http://schemas.openxmlformats.org/officeDocument/2006/relationships/hyperlink" Id="rId155"/>
    <Relationship TargetMode="External" Target="https://www.mos.ru/city/projects/mesh/" Type="http://schemas.openxmlformats.org/officeDocument/2006/relationships/hyperlink" Id="rId156"/>
    <Relationship TargetMode="External" Target="https://education.yandex.ru/main/" Type="http://schemas.openxmlformats.org/officeDocument/2006/relationships/hyperlink" Id="rId157"/>
    <Relationship TargetMode="External" Target="https://infourok.ru/sbornik-zadaniy-nafunkcionalnuyu-gramotnost-po-biologii1078500.html" Type="http://schemas.openxmlformats.org/officeDocument/2006/relationships/hyperlink" Id="rId158"/>
    <Relationship TargetMode="External" Target="https://multiurok.ru/files/zadaniia-iuprazhneniia-dlia-formirovaniiafunktsi.html" Type="http://schemas.openxmlformats.org/officeDocument/2006/relationships/hyperlink" Id="rId159"/>
    <Relationship TargetMode="External" Target="https://infourok.ru/" Type="http://schemas.openxmlformats.org/officeDocument/2006/relationships/hyperlink" Id="rId160"/>
    <Relationship TargetMode="External" Target="https://m.edsoo.ru/863e7aae" Type="http://schemas.openxmlformats.org/officeDocument/2006/relationships/hyperlink" Id="rId161"/>
    <Relationship TargetMode="External" Target="https://www.mos.ru/city/projects/mesh/" Type="http://schemas.openxmlformats.org/officeDocument/2006/relationships/hyperlink" Id="rId162"/>
    <Relationship TargetMode="External" Target="https://education.yandex.ru/main/" Type="http://schemas.openxmlformats.org/officeDocument/2006/relationships/hyperlink" Id="rId163"/>
    <Relationship TargetMode="External" Target="https://infourok.ru/sbornik-zadaniy-nafunkcionalnuyu-gramotnost-po-biologii1078500.html" Type="http://schemas.openxmlformats.org/officeDocument/2006/relationships/hyperlink" Id="rId164"/>
    <Relationship TargetMode="External" Target="https://multiurok.ru/files/zadaniia-iuprazhneniia-dlia-formirovaniiafunktsi.html" Type="http://schemas.openxmlformats.org/officeDocument/2006/relationships/hyperlink" Id="rId165"/>
    <Relationship TargetMode="External" Target="https://infourok.ru/" Type="http://schemas.openxmlformats.org/officeDocument/2006/relationships/hyperlink" Id="rId166"/>
    <Relationship TargetMode="External" Target="https://m.edsoo.ru/863e7dc4" Type="http://schemas.openxmlformats.org/officeDocument/2006/relationships/hyperlink" Id="rId167"/>
    <Relationship TargetMode="External" Target="https://www.mos.ru/city/projects/mesh/" Type="http://schemas.openxmlformats.org/officeDocument/2006/relationships/hyperlink" Id="rId168"/>
    <Relationship TargetMode="External" Target="https://education.yandex.ru/main/" Type="http://schemas.openxmlformats.org/officeDocument/2006/relationships/hyperlink" Id="rId169"/>
    <Relationship TargetMode="External" Target="https://infourok.ru/sbornik-zadaniy-nafunkcionalnuyu-gramotnost-po-biologii1078500.html" Type="http://schemas.openxmlformats.org/officeDocument/2006/relationships/hyperlink" Id="rId170"/>
    <Relationship TargetMode="External" Target="https://multiurok.ru/files/zadaniia-iuprazhneniia-dlia-formirovaniiafunktsi.html" Type="http://schemas.openxmlformats.org/officeDocument/2006/relationships/hyperlink" Id="rId171"/>
    <Relationship TargetMode="External" Target="https://infourok.ru/" Type="http://schemas.openxmlformats.org/officeDocument/2006/relationships/hyperlink" Id="rId172"/>
    <Relationship TargetMode="External" Target="https://m.edsoo.ru/863e796e" Type="http://schemas.openxmlformats.org/officeDocument/2006/relationships/hyperlink" Id="rId173"/>
    <Relationship TargetMode="External" Target="https://www.mos.ru/city/projects/mesh/" Type="http://schemas.openxmlformats.org/officeDocument/2006/relationships/hyperlink" Id="rId174"/>
    <Relationship TargetMode="External" Target="https://education.yandex.ru/main/" Type="http://schemas.openxmlformats.org/officeDocument/2006/relationships/hyperlink" Id="rId175"/>
    <Relationship TargetMode="External" Target="https://infourok.ru/sbornik-zadaniy-nafunkcionalnuyu-gramotnost-po-biologii1078500.html" Type="http://schemas.openxmlformats.org/officeDocument/2006/relationships/hyperlink" Id="rId176"/>
    <Relationship TargetMode="External" Target="https://multiurok.ru/files/zadaniia-iuprazhneniia-dlia-formirovaniiafunktsi.html" Type="http://schemas.openxmlformats.org/officeDocument/2006/relationships/hyperlink" Id="rId177"/>
    <Relationship TargetMode="External" Target="https://infourok.ru/" Type="http://schemas.openxmlformats.org/officeDocument/2006/relationships/hyperlink" Id="rId178"/>
    <Relationship TargetMode="External" Target="https://m.edsoo.ru/863e796e" Type="http://schemas.openxmlformats.org/officeDocument/2006/relationships/hyperlink" Id="rId179"/>
    <Relationship TargetMode="External" Target="https://www.mos.ru/city/projects/mesh/" Type="http://schemas.openxmlformats.org/officeDocument/2006/relationships/hyperlink" Id="rId180"/>
    <Relationship TargetMode="External" Target="https://education.yandex.ru/main/" Type="http://schemas.openxmlformats.org/officeDocument/2006/relationships/hyperlink" Id="rId181"/>
    <Relationship TargetMode="External" Target="https://infourok.ru/sbornik-zadaniy-nafunkcionalnuyu-gramotnost-po-biologii1078500.html" Type="http://schemas.openxmlformats.org/officeDocument/2006/relationships/hyperlink" Id="rId182"/>
    <Relationship TargetMode="External" Target="https://multiurok.ru/files/zadaniia-iuprazhneniia-dlia-formirovaniiafunktsi.html" Type="http://schemas.openxmlformats.org/officeDocument/2006/relationships/hyperlink" Id="rId183"/>
    <Relationship TargetMode="External" Target="https://infourok.ru/" Type="http://schemas.openxmlformats.org/officeDocument/2006/relationships/hyperlink" Id="rId184"/>
    <Relationship TargetMode="External" Target="https://m.edsoo.ru/863e7540" Type="http://schemas.openxmlformats.org/officeDocument/2006/relationships/hyperlink" Id="rId185"/>
    <Relationship TargetMode="External" Target="https://www.mos.ru/city/projects/mesh/" Type="http://schemas.openxmlformats.org/officeDocument/2006/relationships/hyperlink" Id="rId186"/>
    <Relationship TargetMode="External" Target="https://education.yandex.ru/main/" Type="http://schemas.openxmlformats.org/officeDocument/2006/relationships/hyperlink" Id="rId187"/>
    <Relationship TargetMode="External" Target="https://infourok.ru/sbornik-zadaniy-nafunkcionalnuyu-gramotnost-po-biologii1078500.html" Type="http://schemas.openxmlformats.org/officeDocument/2006/relationships/hyperlink" Id="rId188"/>
    <Relationship TargetMode="External" Target="https://multiurok.ru/files/zadaniia-iuprazhneniia-dlia-formirovaniiafunktsi.html" Type="http://schemas.openxmlformats.org/officeDocument/2006/relationships/hyperlink" Id="rId189"/>
    <Relationship TargetMode="External" Target="https://infourok.ru/" Type="http://schemas.openxmlformats.org/officeDocument/2006/relationships/hyperlink" Id="rId190"/>
    <Relationship TargetMode="External" Target="https://m.edsoo.ru/863e81b6" Type="http://schemas.openxmlformats.org/officeDocument/2006/relationships/hyperlink" Id="rId191"/>
    <Relationship TargetMode="External" Target="https://m.edsoo.ru/863e831e" Type="http://schemas.openxmlformats.org/officeDocument/2006/relationships/hyperlink" Id="rId192"/>
    <Relationship TargetMode="External" Target="https://www.mos.ru/city/projects/mesh/" Type="http://schemas.openxmlformats.org/officeDocument/2006/relationships/hyperlink" Id="rId193"/>
    <Relationship TargetMode="External" Target="https://education.yandex.ru/main/" Type="http://schemas.openxmlformats.org/officeDocument/2006/relationships/hyperlink" Id="rId194"/>
    <Relationship TargetMode="External" Target="https://infourok.ru/sbornik-zadaniy-nafunkcionalnuyu-gramotnost-po-biologii1078500.html" Type="http://schemas.openxmlformats.org/officeDocument/2006/relationships/hyperlink" Id="rId195"/>
    <Relationship TargetMode="External" Target="https://multiurok.ru/files/zadaniia-iuprazhneniia-dlia-formirovaniiafunktsi.html" Type="http://schemas.openxmlformats.org/officeDocument/2006/relationships/hyperlink" Id="rId196"/>
    <Relationship TargetMode="External" Target="https://infourok.ru/" Type="http://schemas.openxmlformats.org/officeDocument/2006/relationships/hyperlink" Id="rId197"/>
    <Relationship TargetMode="External" Target="https://m.edsoo.ru/863e7f4a" Type="http://schemas.openxmlformats.org/officeDocument/2006/relationships/hyperlink" Id="rId198"/>
    <Relationship TargetMode="External" Target="https://www.mos.ru/city/projects/mesh/" Type="http://schemas.openxmlformats.org/officeDocument/2006/relationships/hyperlink" Id="rId199"/>
    <Relationship TargetMode="External" Target="https://education.yandex.ru/main/" Type="http://schemas.openxmlformats.org/officeDocument/2006/relationships/hyperlink" Id="rId200"/>
    <Relationship TargetMode="External" Target="https://infourok.ru/sbornik-zadaniy-nafunkcionalnuyu-gramotnost-po-biologii1078500.html" Type="http://schemas.openxmlformats.org/officeDocument/2006/relationships/hyperlink" Id="rId201"/>
    <Relationship TargetMode="External" Target="https://multiurok.ru/files/zadaniia-iuprazhneniia-dlia-formirovaniiafunktsi.html" Type="http://schemas.openxmlformats.org/officeDocument/2006/relationships/hyperlink" Id="rId202"/>
    <Relationship TargetMode="External" Target="https://infourok.ru/" Type="http://schemas.openxmlformats.org/officeDocument/2006/relationships/hyperlink" Id="rId203"/>
    <Relationship TargetMode="External" Target="https://m.edsoo.ru/863e81b6" Type="http://schemas.openxmlformats.org/officeDocument/2006/relationships/hyperlink" Id="rId204"/>
    <Relationship TargetMode="External" Target="https://www.mos.ru/city/projects/mesh/" Type="http://schemas.openxmlformats.org/officeDocument/2006/relationships/hyperlink" Id="rId205"/>
    <Relationship TargetMode="External" Target="https://education.yandex.ru/main/" Type="http://schemas.openxmlformats.org/officeDocument/2006/relationships/hyperlink" Id="rId206"/>
    <Relationship TargetMode="External" Target="https://infourok.ru/sbornik-zadaniy-nafunkcionalnuyu-gramotnost-po-biologii1078500.html" Type="http://schemas.openxmlformats.org/officeDocument/2006/relationships/hyperlink" Id="rId207"/>
    <Relationship TargetMode="External" Target="https://multiurok.ru/files/zadaniia-iuprazhneniia-dlia-formirovaniiafunktsi.html" Type="http://schemas.openxmlformats.org/officeDocument/2006/relationships/hyperlink" Id="rId208"/>
    <Relationship TargetMode="External" Target="https://infourok.ru/" Type="http://schemas.openxmlformats.org/officeDocument/2006/relationships/hyperlink" Id="rId209"/>
    <Relationship TargetMode="External" Target="https://m.edsoo.ru/863e8436" Type="http://schemas.openxmlformats.org/officeDocument/2006/relationships/hyperlink" Id="rId210"/>
    <Relationship TargetMode="External" Target="https://www.mos.ru/city/projects/mesh/" Type="http://schemas.openxmlformats.org/officeDocument/2006/relationships/hyperlink" Id="rId211"/>
    <Relationship TargetMode="External" Target="https://education.yandex.ru/main/" Type="http://schemas.openxmlformats.org/officeDocument/2006/relationships/hyperlink" Id="rId212"/>
    <Relationship TargetMode="External" Target="https://infourok.ru/sbornik-zadaniy-nafunkcionalnuyu-gramotnost-po-biologii1078500.html" Type="http://schemas.openxmlformats.org/officeDocument/2006/relationships/hyperlink" Id="rId213"/>
    <Relationship TargetMode="External" Target="https://multiurok.ru/files/zadaniia-iuprazhneniia-dlia-formirovaniiafunktsi.html" Type="http://schemas.openxmlformats.org/officeDocument/2006/relationships/hyperlink" Id="rId214"/>
    <Relationship TargetMode="External" Target="https://infourok.ru/" Type="http://schemas.openxmlformats.org/officeDocument/2006/relationships/hyperlink" Id="rId215"/>
    <Relationship TargetMode="External" Target="https://m.edsoo.ru/863e86f2" Type="http://schemas.openxmlformats.org/officeDocument/2006/relationships/hyperlink" Id="rId216"/>
    <Relationship TargetMode="External" Target="https://www.mos.ru/city/projects/mesh/" Type="http://schemas.openxmlformats.org/officeDocument/2006/relationships/hyperlink" Id="rId217"/>
    <Relationship TargetMode="External" Target="https://education.yandex.ru/main/" Type="http://schemas.openxmlformats.org/officeDocument/2006/relationships/hyperlink" Id="rId218"/>
    <Relationship TargetMode="External" Target="https://infourok.ru/sbornik-zadaniy-nafunkcionalnuyu-gramotnost-po-biologii1078500.html" Type="http://schemas.openxmlformats.org/officeDocument/2006/relationships/hyperlink" Id="rId219"/>
    <Relationship TargetMode="External" Target="https://multiurok.ru/files/zadaniia-iuprazhneniia-dlia-formirovaniiafunktsi.html" Type="http://schemas.openxmlformats.org/officeDocument/2006/relationships/hyperlink" Id="rId220"/>
    <Relationship TargetMode="External" Target="https://infourok.ru/" Type="http://schemas.openxmlformats.org/officeDocument/2006/relationships/hyperlink" Id="rId221"/>
    <Relationship TargetMode="External" Target="https://m.edsoo.ru/863e8878" Type="http://schemas.openxmlformats.org/officeDocument/2006/relationships/hyperlink" Id="rId222"/>
    <Relationship TargetMode="External" Target="https://www.mos.ru/city/projects/mesh/" Type="http://schemas.openxmlformats.org/officeDocument/2006/relationships/hyperlink" Id="rId223"/>
    <Relationship TargetMode="External" Target="https://education.yandex.ru/main/" Type="http://schemas.openxmlformats.org/officeDocument/2006/relationships/hyperlink" Id="rId224"/>
    <Relationship TargetMode="External" Target="https://infourok.ru/sbornik-zadaniy-nafunkcionalnuyu-gramotnost-po-biologii1078500.html" Type="http://schemas.openxmlformats.org/officeDocument/2006/relationships/hyperlink" Id="rId225"/>
    <Relationship TargetMode="External" Target="https://multiurok.ru/files/zadaniia-iuprazhneniia-dlia-formirovaniiafunktsi.html" Type="http://schemas.openxmlformats.org/officeDocument/2006/relationships/hyperlink" Id="rId226"/>
    <Relationship TargetMode="External" Target="https://infourok.ru/" Type="http://schemas.openxmlformats.org/officeDocument/2006/relationships/hyperlink" Id="rId227"/>
    <Relationship TargetMode="External" Target="https://m.edsoo.ru/863e89a4" Type="http://schemas.openxmlformats.org/officeDocument/2006/relationships/hyperlink" Id="rId228"/>
    <Relationship TargetMode="External" Target="https://www.mos.ru/city/projects/mesh/" Type="http://schemas.openxmlformats.org/officeDocument/2006/relationships/hyperlink" Id="rId229"/>
    <Relationship TargetMode="External" Target="https://www.mos.ru/city/projects/mesh/" Type="http://schemas.openxmlformats.org/officeDocument/2006/relationships/hyperlink" Id="rId230"/>
    <Relationship TargetMode="External" Target="https://education.yandex.ru/main/" Type="http://schemas.openxmlformats.org/officeDocument/2006/relationships/hyperlink" Id="rId231"/>
    <Relationship TargetMode="External" Target="https://infourok.ru/sbornik-zadaniy-nafunkcionalnuyu-gramotnost-po-biologii1078500.html" Type="http://schemas.openxmlformats.org/officeDocument/2006/relationships/hyperlink" Id="rId232"/>
    <Relationship TargetMode="External" Target="https://multiurok.ru/files/zadaniia-iuprazhneniia-dlia-formirovaniiafunktsi.html" Type="http://schemas.openxmlformats.org/officeDocument/2006/relationships/hyperlink" Id="rId233"/>
    <Relationship TargetMode="External" Target="https://infourok.ru/" Type="http://schemas.openxmlformats.org/officeDocument/2006/relationships/hyperlink" Id="rId234"/>
    <Relationship TargetMode="External" Target="https://education.yandex.ru/main/" Type="http://schemas.openxmlformats.org/officeDocument/2006/relationships/hyperlink" Id="rId235"/>
    <Relationship TargetMode="External" Target="https://infourok.ru/sbornik-zadaniy-nafunkcionalnuyu-gramotnost-po-biologii1078500.html" Type="http://schemas.openxmlformats.org/officeDocument/2006/relationships/hyperlink" Id="rId236"/>
    <Relationship TargetMode="External" Target="https://multiurok.ru/files/zadaniia-iuprazhneniia-dlia-formirovaniiafunktsi.html" Type="http://schemas.openxmlformats.org/officeDocument/2006/relationships/hyperlink" Id="rId237"/>
    <Relationship TargetMode="External" Target="https://infourok.ru/" Type="http://schemas.openxmlformats.org/officeDocument/2006/relationships/hyperlink" Id="rId238"/>
    <Relationship TargetMode="External" Target="https://m.edsoo.ru/863e8c60" Type="http://schemas.openxmlformats.org/officeDocument/2006/relationships/hyperlink" Id="rId239"/>
    <Relationship TargetMode="External" Target="https://www.mos.ru/city/projects/mesh/" Type="http://schemas.openxmlformats.org/officeDocument/2006/relationships/hyperlink" Id="rId240"/>
    <Relationship TargetMode="External" Target="https://education.yandex.ru/main/" Type="http://schemas.openxmlformats.org/officeDocument/2006/relationships/hyperlink" Id="rId241"/>
    <Relationship TargetMode="External" Target="https://infourok.ru/sbornik-zadaniy-nafunkcionalnuyu-gramotnost-po-biologii1078500.html" Type="http://schemas.openxmlformats.org/officeDocument/2006/relationships/hyperlink" Id="rId242"/>
    <Relationship TargetMode="External" Target="https://multiurok.ru/files/zadaniia-iuprazhneniia-dlia-formirovaniiafunktsi.html" Type="http://schemas.openxmlformats.org/officeDocument/2006/relationships/hyperlink" Id="rId243"/>
    <Relationship TargetMode="External" Target="https://infourok.ru/" Type="http://schemas.openxmlformats.org/officeDocument/2006/relationships/hyperlink" Id="rId244"/>
    <Relationship TargetMode="External" Target="https://m.edsoo.ru/863e8c60" Type="http://schemas.openxmlformats.org/officeDocument/2006/relationships/hyperlink" Id="rId245"/>
    <Relationship TargetMode="External" Target="https://www.mos.ru/city/projects/mesh/" Type="http://schemas.openxmlformats.org/officeDocument/2006/relationships/hyperlink" Id="rId246"/>
    <Relationship TargetMode="External" Target="https://education.yandex.ru/main/" Type="http://schemas.openxmlformats.org/officeDocument/2006/relationships/hyperlink" Id="rId247"/>
    <Relationship TargetMode="External" Target="https://infourok.ru/sbornik-zadaniy-nafunkcionalnuyu-gramotnost-po-biologii1078500.html" Type="http://schemas.openxmlformats.org/officeDocument/2006/relationships/hyperlink" Id="rId248"/>
    <Relationship TargetMode="External" Target="https://multiurok.ru/files/zadaniia-iuprazhneniia-dlia-formirovaniiafunktsi.html" Type="http://schemas.openxmlformats.org/officeDocument/2006/relationships/hyperlink" Id="rId249"/>
    <Relationship TargetMode="External" Target="https://infourok.ru/" Type="http://schemas.openxmlformats.org/officeDocument/2006/relationships/hyperlink" Id="rId250"/>
    <Relationship TargetMode="External" Target="https://m.edsoo.ru/863e8efe" Type="http://schemas.openxmlformats.org/officeDocument/2006/relationships/hyperlink" Id="rId251"/>
    <Relationship TargetMode="External" Target="https://www.mos.ru/city/projects/mesh/" Type="http://schemas.openxmlformats.org/officeDocument/2006/relationships/hyperlink" Id="rId252"/>
    <Relationship TargetMode="External" Target="https://education.yandex.ru/main/" Type="http://schemas.openxmlformats.org/officeDocument/2006/relationships/hyperlink" Id="rId253"/>
    <Relationship TargetMode="External" Target="https://infourok.ru/sbornik-zadaniy-nafunkcionalnuyu-gramotnost-po-biologii1078500.html" Type="http://schemas.openxmlformats.org/officeDocument/2006/relationships/hyperlink" Id="rId254"/>
    <Relationship TargetMode="External" Target="https://multiurok.ru/files/zadaniia-iuprazhneniia-dlia-formirovaniiafunktsi.html" Type="http://schemas.openxmlformats.org/officeDocument/2006/relationships/hyperlink" Id="rId255"/>
    <Relationship TargetMode="External" Target="https://infourok.ru/" Type="http://schemas.openxmlformats.org/officeDocument/2006/relationships/hyperlink" Id="rId256"/>
    <Relationship TargetMode="External" Target="https://m.edsoo.ru/863e8efe" Type="http://schemas.openxmlformats.org/officeDocument/2006/relationships/hyperlink" Id="rId257"/>
    <Relationship TargetMode="External" Target="https://www.mos.ru/city/projects/mesh/" Type="http://schemas.openxmlformats.org/officeDocument/2006/relationships/hyperlink" Id="rId258"/>
    <Relationship TargetMode="External" Target="https://education.yandex.ru/main/" Type="http://schemas.openxmlformats.org/officeDocument/2006/relationships/hyperlink" Id="rId259"/>
    <Relationship TargetMode="External" Target="https://infourok.ru/sbornik-zadaniy-nafunkcionalnuyu-gramotnost-po-biologii1078500.html" Type="http://schemas.openxmlformats.org/officeDocument/2006/relationships/hyperlink" Id="rId260"/>
    <Relationship TargetMode="External" Target="https://multiurok.ru/files/zadaniia-iuprazhneniia-dlia-formirovaniiafunktsi.html" Type="http://schemas.openxmlformats.org/officeDocument/2006/relationships/hyperlink" Id="rId261"/>
    <Relationship TargetMode="External" Target="https://infourok.ru/" Type="http://schemas.openxmlformats.org/officeDocument/2006/relationships/hyperlink" Id="rId262"/>
    <Relationship TargetMode="External" Target="https://m.edsoo.ru/863e8d78" Type="http://schemas.openxmlformats.org/officeDocument/2006/relationships/hyperlink" Id="rId263"/>
    <Relationship TargetMode="External" Target="https://www.mos.ru/city/projects/mesh/" Type="http://schemas.openxmlformats.org/officeDocument/2006/relationships/hyperlink" Id="rId264"/>
    <Relationship TargetMode="External" Target="https://education.yandex.ru/main/" Type="http://schemas.openxmlformats.org/officeDocument/2006/relationships/hyperlink" Id="rId265"/>
    <Relationship TargetMode="External" Target="https://infourok.ru/sbornik-zadaniy-nafunkcionalnuyu-gramotnost-po-biologii1078500.html" Type="http://schemas.openxmlformats.org/officeDocument/2006/relationships/hyperlink" Id="rId266"/>
    <Relationship TargetMode="External" Target="https://multiurok.ru/files/zadaniia-iuprazhneniia-dlia-formirovaniiafunktsi.html" Type="http://schemas.openxmlformats.org/officeDocument/2006/relationships/hyperlink" Id="rId267"/>
    <Relationship TargetMode="External" Target="https://infourok.ru/" Type="http://schemas.openxmlformats.org/officeDocument/2006/relationships/hyperlink" Id="rId268"/>
    <Relationship TargetMode="External" Target="https://www.mos.ru/city/projects/mesh/" Type="http://schemas.openxmlformats.org/officeDocument/2006/relationships/hyperlink" Id="rId269"/>
    <Relationship TargetMode="External" Target="https://education.yandex.ru/main/" Type="http://schemas.openxmlformats.org/officeDocument/2006/relationships/hyperlink" Id="rId270"/>
    <Relationship TargetMode="External" Target="https://infourok.ru/sbornik-zadaniy-nafunkcionalnuyu-gramotnost-po-biologii1078500.html" Type="http://schemas.openxmlformats.org/officeDocument/2006/relationships/hyperlink" Id="rId271"/>
    <Relationship TargetMode="External" Target="https://multiurok.ru/files/zadaniia-iuprazhneniia-dlia-formirovaniiafunktsi.html" Type="http://schemas.openxmlformats.org/officeDocument/2006/relationships/hyperlink" Id="rId272"/>
    <Relationship TargetMode="External" Target="https://infourok.ru/" Type="http://schemas.openxmlformats.org/officeDocument/2006/relationships/hyperlink" Id="rId273"/>
    <Relationship TargetMode="External" Target="https://m.edsoo.ru/863e9214" Type="http://schemas.openxmlformats.org/officeDocument/2006/relationships/hyperlink" Id="rId274"/>
    <Relationship TargetMode="External" Target="https://www.mos.ru/city/projects/mesh/" Type="http://schemas.openxmlformats.org/officeDocument/2006/relationships/hyperlink" Id="rId275"/>
    <Relationship TargetMode="External" Target="https://education.yandex.ru/main/" Type="http://schemas.openxmlformats.org/officeDocument/2006/relationships/hyperlink" Id="rId276"/>
    <Relationship TargetMode="External" Target="https://infourok.ru/sbornik-zadaniy-nafunkcionalnuyu-gramotnost-po-biologii1078500.html" Type="http://schemas.openxmlformats.org/officeDocument/2006/relationships/hyperlink" Id="rId277"/>
    <Relationship TargetMode="External" Target="https://multiurok.ru/files/zadaniia-iuprazhneniia-dlia-formirovaniiafunktsi.html" Type="http://schemas.openxmlformats.org/officeDocument/2006/relationships/hyperlink" Id="rId278"/>
    <Relationship TargetMode="External" Target="https://infourok.ru/" Type="http://schemas.openxmlformats.org/officeDocument/2006/relationships/hyperlink" Id="rId279"/>
    <Relationship TargetMode="External" Target="https://m.edsoo.ru/863e9214" Type="http://schemas.openxmlformats.org/officeDocument/2006/relationships/hyperlink" Id="rId280"/>
    <Relationship TargetMode="External" Target="https://www.mos.ru/city/projects/mesh/" Type="http://schemas.openxmlformats.org/officeDocument/2006/relationships/hyperlink" Id="rId281"/>
    <Relationship TargetMode="External" Target="https://education.yandex.ru/main/" Type="http://schemas.openxmlformats.org/officeDocument/2006/relationships/hyperlink" Id="rId282"/>
    <Relationship TargetMode="External" Target="https://infourok.ru/sbornik-zadaniy-nafunkcionalnuyu-gramotnost-po-biologii1078500.html" Type="http://schemas.openxmlformats.org/officeDocument/2006/relationships/hyperlink" Id="rId283"/>
    <Relationship TargetMode="External" Target="https://multiurok.ru/files/zadaniia-iuprazhneniia-dlia-formirovaniiafunktsi.html" Type="http://schemas.openxmlformats.org/officeDocument/2006/relationships/hyperlink" Id="rId284"/>
    <Relationship TargetMode="External" Target="https://infourok.ru/" Type="http://schemas.openxmlformats.org/officeDocument/2006/relationships/hyperlink" Id="rId285"/>
    <Relationship TargetMode="External" Target="https://m.edsoo.ru/863e9336" Type="http://schemas.openxmlformats.org/officeDocument/2006/relationships/hyperlink" Id="rId286"/>
    <Relationship TargetMode="External" Target="https://www.mos.ru/city/projects/mesh/" Type="http://schemas.openxmlformats.org/officeDocument/2006/relationships/hyperlink" Id="rId287"/>
    <Relationship TargetMode="External" Target="https://education.yandex.ru/main/" Type="http://schemas.openxmlformats.org/officeDocument/2006/relationships/hyperlink" Id="rId288"/>
    <Relationship TargetMode="External" Target="https://infourok.ru/sbornik-zadaniy-nafunkcionalnuyu-gramotnost-po-biologii1078500.html" Type="http://schemas.openxmlformats.org/officeDocument/2006/relationships/hyperlink" Id="rId289"/>
    <Relationship TargetMode="External" Target="https://multiurok.ru/files/zadaniia-iuprazhneniia-dlia-formirovaniiafunktsi.html" Type="http://schemas.openxmlformats.org/officeDocument/2006/relationships/hyperlink" Id="rId290"/>
    <Relationship TargetMode="External" Target="https://infourok.ru/" Type="http://schemas.openxmlformats.org/officeDocument/2006/relationships/hyperlink" Id="rId291"/>
    <Relationship TargetMode="External" Target="https://m.edsoo.ru/863ea20e" Type="http://schemas.openxmlformats.org/officeDocument/2006/relationships/hyperlink" Id="rId292"/>
    <Relationship TargetMode="External" Target="https://www.mos.ru/city/projects/mesh/" Type="http://schemas.openxmlformats.org/officeDocument/2006/relationships/hyperlink" Id="rId293"/>
    <Relationship TargetMode="External" Target="https://education.yandex.ru/main/" Type="http://schemas.openxmlformats.org/officeDocument/2006/relationships/hyperlink" Id="rId294"/>
    <Relationship TargetMode="External" Target="https://infourok.ru/sbornik-zadaniy-nafunkcionalnuyu-gramotnost-po-biologii1078500.html" Type="http://schemas.openxmlformats.org/officeDocument/2006/relationships/hyperlink" Id="rId295"/>
    <Relationship TargetMode="External" Target="https://multiurok.ru/files/zadaniia-iuprazhneniia-dlia-formirovaniiafunktsi.html" Type="http://schemas.openxmlformats.org/officeDocument/2006/relationships/hyperlink" Id="rId296"/>
    <Relationship TargetMode="External" Target="https://infourok.ru/" Type="http://schemas.openxmlformats.org/officeDocument/2006/relationships/hyperlink" Id="rId297"/>
    <Relationship TargetMode="External" Target="https://m.edsoo.ru/863e9570" Type="http://schemas.openxmlformats.org/officeDocument/2006/relationships/hyperlink" Id="rId298"/>
    <Relationship TargetMode="External" Target="https://www.mos.ru/city/projects/mesh/" Type="http://schemas.openxmlformats.org/officeDocument/2006/relationships/hyperlink" Id="rId299"/>
    <Relationship TargetMode="External" Target="https://education.yandex.ru/main/" Type="http://schemas.openxmlformats.org/officeDocument/2006/relationships/hyperlink" Id="rId300"/>
    <Relationship TargetMode="External" Target="https://infourok.ru/sbornik-zadaniy-nafunkcionalnuyu-gramotnost-po-biologii1078500.html" Type="http://schemas.openxmlformats.org/officeDocument/2006/relationships/hyperlink" Id="rId301"/>
    <Relationship TargetMode="External" Target="https://multiurok.ru/files/zadaniia-iuprazhneniia-dlia-formirovaniiafunktsi.html" Type="http://schemas.openxmlformats.org/officeDocument/2006/relationships/hyperlink" Id="rId302"/>
    <Relationship TargetMode="External" Target="https://infourok.ru/" Type="http://schemas.openxmlformats.org/officeDocument/2006/relationships/hyperlink" Id="rId303"/>
    <Relationship TargetMode="External" Target="https://m.edsoo.ru/863e9c1e" Type="http://schemas.openxmlformats.org/officeDocument/2006/relationships/hyperlink" Id="rId304"/>
    <Relationship TargetMode="External" Target="https://www.mos.ru/city/projects/mesh/" Type="http://schemas.openxmlformats.org/officeDocument/2006/relationships/hyperlink" Id="rId305"/>
    <Relationship TargetMode="External" Target="https://education.yandex.ru/main/" Type="http://schemas.openxmlformats.org/officeDocument/2006/relationships/hyperlink" Id="rId306"/>
    <Relationship TargetMode="External" Target="https://infourok.ru/sbornik-zadaniy-nafunkcionalnuyu-gramotnost-po-biologii1078500.html" Type="http://schemas.openxmlformats.org/officeDocument/2006/relationships/hyperlink" Id="rId307"/>
    <Relationship TargetMode="External" Target="https://multiurok.ru/files/zadaniia-iuprazhneniia-dlia-formirovaniiafunktsi.html" Type="http://schemas.openxmlformats.org/officeDocument/2006/relationships/hyperlink" Id="rId308"/>
    <Relationship TargetMode="External" Target="https://infourok.ru/" Type="http://schemas.openxmlformats.org/officeDocument/2006/relationships/hyperlink" Id="rId309"/>
    <Relationship TargetMode="External" Target="https://m.edsoo.ru/863e99c6" Type="http://schemas.openxmlformats.org/officeDocument/2006/relationships/hyperlink" Id="rId310"/>
    <Relationship TargetMode="External" Target="https://www.mos.ru/city/projects/mesh/" Type="http://schemas.openxmlformats.org/officeDocument/2006/relationships/hyperlink" Id="rId311"/>
    <Relationship TargetMode="External" Target="https://education.yandex.ru/main/" Type="http://schemas.openxmlformats.org/officeDocument/2006/relationships/hyperlink" Id="rId312"/>
    <Relationship TargetMode="External" Target="https://infourok.ru/sbornik-zadaniy-nafunkcionalnuyu-gramotnost-po-biologii1078500.html" Type="http://schemas.openxmlformats.org/officeDocument/2006/relationships/hyperlink" Id="rId313"/>
    <Relationship TargetMode="External" Target="https://multiurok.ru/files/zadaniia-iuprazhneniia-dlia-formirovaniiafunktsi.html" Type="http://schemas.openxmlformats.org/officeDocument/2006/relationships/hyperlink" Id="rId314"/>
    <Relationship TargetMode="External" Target="https://infourok.ru/" Type="http://schemas.openxmlformats.org/officeDocument/2006/relationships/hyperlink" Id="rId315"/>
    <Relationship TargetMode="External" Target="https://m.edsoo.ru/863e9da4" Type="http://schemas.openxmlformats.org/officeDocument/2006/relationships/hyperlink" Id="rId316"/>
    <Relationship TargetMode="External" Target="https://www.mos.ru/city/projects/mesh/" Type="http://schemas.openxmlformats.org/officeDocument/2006/relationships/hyperlink" Id="rId317"/>
    <Relationship TargetMode="External" Target="https://education.yandex.ru/main/" Type="http://schemas.openxmlformats.org/officeDocument/2006/relationships/hyperlink" Id="rId318"/>
    <Relationship TargetMode="External" Target="https://infourok.ru/sbornik-zadaniy-nafunkcionalnuyu-gramotnost-po-biologii1078500.html" Type="http://schemas.openxmlformats.org/officeDocument/2006/relationships/hyperlink" Id="rId319"/>
    <Relationship TargetMode="External" Target="https://multiurok.ru/files/zadaniia-iuprazhneniia-dlia-formirovaniiafunktsi.html" Type="http://schemas.openxmlformats.org/officeDocument/2006/relationships/hyperlink" Id="rId320"/>
    <Relationship TargetMode="External" Target="https://infourok.ru/" Type="http://schemas.openxmlformats.org/officeDocument/2006/relationships/hyperlink" Id="rId321"/>
    <Relationship TargetMode="External" Target="https://m.edsoo.ru/863e9ed0" Type="http://schemas.openxmlformats.org/officeDocument/2006/relationships/hyperlink" Id="rId322"/>
    <Relationship TargetMode="External" Target="https://www.mos.ru/city/projects/mesh/" Type="http://schemas.openxmlformats.org/officeDocument/2006/relationships/hyperlink" Id="rId323"/>
    <Relationship TargetMode="External" Target="https://education.yandex.ru/main/" Type="http://schemas.openxmlformats.org/officeDocument/2006/relationships/hyperlink" Id="rId324"/>
    <Relationship TargetMode="External" Target="https://infourok.ru/sbornik-zadaniy-nafunkcionalnuyu-gramotnost-po-biologii1078500.html" Type="http://schemas.openxmlformats.org/officeDocument/2006/relationships/hyperlink" Id="rId325"/>
    <Relationship TargetMode="External" Target="https://multiurok.ru/files/zadaniia-iuprazhneniia-dlia-formirovaniiafunktsi.html" Type="http://schemas.openxmlformats.org/officeDocument/2006/relationships/hyperlink" Id="rId326"/>
    <Relationship TargetMode="External" Target="https://infourok.ru/" Type="http://schemas.openxmlformats.org/officeDocument/2006/relationships/hyperlink" Id="rId327"/>
    <Relationship TargetMode="External" Target="https://m.edsoo.ru/863e9fde" Type="http://schemas.openxmlformats.org/officeDocument/2006/relationships/hyperlink" Id="rId328"/>
    <Relationship TargetMode="External" Target="https://www.mos.ru/city/projects/mesh/" Type="http://schemas.openxmlformats.org/officeDocument/2006/relationships/hyperlink" Id="rId329"/>
    <Relationship TargetMode="External" Target="https://education.yandex.ru/main/" Type="http://schemas.openxmlformats.org/officeDocument/2006/relationships/hyperlink" Id="rId330"/>
    <Relationship TargetMode="External" Target="https://infourok.ru/sbornik-zadaniy-nafunkcionalnuyu-gramotnost-po-biologii1078500.html" Type="http://schemas.openxmlformats.org/officeDocument/2006/relationships/hyperlink" Id="rId331"/>
    <Relationship TargetMode="External" Target="https://multiurok.ru/files/zadaniia-iuprazhneniia-dlia-formirovaniiafunktsi.html" Type="http://schemas.openxmlformats.org/officeDocument/2006/relationships/hyperlink" Id="rId332"/>
    <Relationship TargetMode="External" Target="https://infourok.ru/" Type="http://schemas.openxmlformats.org/officeDocument/2006/relationships/hyperlink" Id="rId333"/>
    <Relationship TargetMode="External" Target="https://m.edsoo.ru/863e9c1e" Type="http://schemas.openxmlformats.org/officeDocument/2006/relationships/hyperlink" Id="rId334"/>
    <Relationship TargetMode="External" Target="https://www.mos.ru/city/projects/mesh/" Type="http://schemas.openxmlformats.org/officeDocument/2006/relationships/hyperlink" Id="rId335"/>
    <Relationship TargetMode="External" Target="https://education.yandex.ru/main/" Type="http://schemas.openxmlformats.org/officeDocument/2006/relationships/hyperlink" Id="rId336"/>
    <Relationship TargetMode="External" Target="https://infourok.ru/sbornik-zadaniy-nafunkcionalnuyu-gramotnost-po-biologii1078500.html" Type="http://schemas.openxmlformats.org/officeDocument/2006/relationships/hyperlink" Id="rId337"/>
    <Relationship TargetMode="External" Target="https://multiurok.ru/files/zadaniia-iuprazhneniia-dlia-formirovaniiafunktsi.html" Type="http://schemas.openxmlformats.org/officeDocument/2006/relationships/hyperlink" Id="rId338"/>
    <Relationship TargetMode="External" Target="https://infourok.ru/" Type="http://schemas.openxmlformats.org/officeDocument/2006/relationships/hyperlink" Id="rId339"/>
    <Relationship TargetMode="External" Target="https://www.mos.ru/city/projects/mesh/" Type="http://schemas.openxmlformats.org/officeDocument/2006/relationships/hyperlink" Id="rId340"/>
    <Relationship TargetMode="External" Target="https://education.yandex.ru/main/" Type="http://schemas.openxmlformats.org/officeDocument/2006/relationships/hyperlink" Id="rId341"/>
    <Relationship TargetMode="External" Target="https://infourok.ru/sbornik-zadaniy-nafunkcionalnuyu-gramotnost-po-biologii1078500.html" Type="http://schemas.openxmlformats.org/officeDocument/2006/relationships/hyperlink" Id="rId342"/>
    <Relationship TargetMode="External" Target="https://multiurok.ru/files/zadaniia-iuprazhneniia-dlia-formirovaniiafunktsi.html" Type="http://schemas.openxmlformats.org/officeDocument/2006/relationships/hyperlink" Id="rId343"/>
    <Relationship TargetMode="External" Target="https://infourok.ru/" Type="http://schemas.openxmlformats.org/officeDocument/2006/relationships/hyperlink" Id="rId344"/>
    <Relationship TargetMode="External" Target="https://www.mos.ru/city/projects/mesh/" Type="http://schemas.openxmlformats.org/officeDocument/2006/relationships/hyperlink" Id="rId345"/>
    <Relationship TargetMode="External" Target="https://education.yandex.ru/main/" Type="http://schemas.openxmlformats.org/officeDocument/2006/relationships/hyperlink" Id="rId346"/>
    <Relationship TargetMode="External" Target="https://infourok.ru/sbornik-zadaniy-nafunkcionalnuyu-gramotnost-po-biologii1078500.html" Type="http://schemas.openxmlformats.org/officeDocument/2006/relationships/hyperlink" Id="rId347"/>
    <Relationship TargetMode="External" Target="https://multiurok.ru/files/zadaniia-iuprazhneniia-dlia-formirovaniiafunktsi.html" Type="http://schemas.openxmlformats.org/officeDocument/2006/relationships/hyperlink" Id="rId348"/>
    <Relationship TargetMode="External" Target="https://infourok.ru/" Type="http://schemas.openxmlformats.org/officeDocument/2006/relationships/hyperlink" Id="rId349"/>
    <Relationship TargetMode="External" Target="https://m.edsoo.ru/863ea5a6" Type="http://schemas.openxmlformats.org/officeDocument/2006/relationships/hyperlink" Id="rId350"/>
    <Relationship TargetMode="External" Target="https://www.mos.ru/city/projects/mesh/" Type="http://schemas.openxmlformats.org/officeDocument/2006/relationships/hyperlink" Id="rId351"/>
    <Relationship TargetMode="External" Target="https://education.yandex.ru/main/" Type="http://schemas.openxmlformats.org/officeDocument/2006/relationships/hyperlink" Id="rId352"/>
    <Relationship TargetMode="External" Target="https://infourok.ru/sbornik-zadaniy-nafunkcionalnuyu-gramotnost-po-biologii1078500.html" Type="http://schemas.openxmlformats.org/officeDocument/2006/relationships/hyperlink" Id="rId353"/>
    <Relationship TargetMode="External" Target="https://multiurok.ru/files/zadaniia-iuprazhneniia-dlia-formirovaniiafunktsi.html" Type="http://schemas.openxmlformats.org/officeDocument/2006/relationships/hyperlink" Id="rId354"/>
    <Relationship TargetMode="External" Target="https://infourok.ru/" Type="http://schemas.openxmlformats.org/officeDocument/2006/relationships/hyperlink" Id="rId355"/>
    <Relationship TargetMode="External" Target="https://m.edsoo.ru/863ea6be" Type="http://schemas.openxmlformats.org/officeDocument/2006/relationships/hyperlink" Id="rId356"/>
    <Relationship TargetMode="External" Target="https://www.mos.ru/city/projects/mesh/" Type="http://schemas.openxmlformats.org/officeDocument/2006/relationships/hyperlink" Id="rId357"/>
    <Relationship TargetMode="External" Target="https://education.yandex.ru/main/" Type="http://schemas.openxmlformats.org/officeDocument/2006/relationships/hyperlink" Id="rId358"/>
    <Relationship TargetMode="External" Target="https://infourok.ru/sbornik-zadaniy-nafunkcionalnuyu-gramotnost-po-biologii1078500.html" Type="http://schemas.openxmlformats.org/officeDocument/2006/relationships/hyperlink" Id="rId359"/>
    <Relationship TargetMode="External" Target="https://multiurok.ru/files/zadaniia-iuprazhneniia-dlia-formirovaniiafunktsi.html" Type="http://schemas.openxmlformats.org/officeDocument/2006/relationships/hyperlink" Id="rId360"/>
    <Relationship TargetMode="External" Target="https://infourok.ru/" Type="http://schemas.openxmlformats.org/officeDocument/2006/relationships/hyperlink" Id="rId361"/>
    <Relationship TargetMode="External" Target="https://m.edsoo.ru/863ea8bc" Type="http://schemas.openxmlformats.org/officeDocument/2006/relationships/hyperlink" Id="rId362"/>
    <Relationship TargetMode="External" Target="https://www.mos.ru/city/projects/mesh/" Type="http://schemas.openxmlformats.org/officeDocument/2006/relationships/hyperlink" Id="rId363"/>
    <Relationship TargetMode="External" Target="https://education.yandex.ru/main/" Type="http://schemas.openxmlformats.org/officeDocument/2006/relationships/hyperlink" Id="rId364"/>
    <Relationship TargetMode="External" Target="https://infourok.ru/sbornik-zadaniy-nafunkcionalnuyu-gramotnost-po-biologii1078500.html" Type="http://schemas.openxmlformats.org/officeDocument/2006/relationships/hyperlink" Id="rId365"/>
    <Relationship TargetMode="External" Target="https://multiurok.ru/files/zadaniia-iuprazhneniia-dlia-formirovaniiafunktsi.html" Type="http://schemas.openxmlformats.org/officeDocument/2006/relationships/hyperlink" Id="rId366"/>
    <Relationship TargetMode="External" Target="https://infourok.ru/" Type="http://schemas.openxmlformats.org/officeDocument/2006/relationships/hyperlink" Id="rId367"/>
    <Relationship TargetMode="External" Target="https://m.edsoo.ru/863ea48e" Type="http://schemas.openxmlformats.org/officeDocument/2006/relationships/hyperlink" Id="rId368"/>
    <Relationship TargetMode="External" Target="https://www.mos.ru/city/projects/mesh/" Type="http://schemas.openxmlformats.org/officeDocument/2006/relationships/hyperlink" Id="rId369"/>
    <Relationship TargetMode="External" Target="https://education.yandex.ru/main/" Type="http://schemas.openxmlformats.org/officeDocument/2006/relationships/hyperlink" Id="rId370"/>
    <Relationship TargetMode="External" Target="https://infourok.ru/sbornik-zadaniy-nafunkcionalnuyu-gramotnost-po-biologii1078500.html" Type="http://schemas.openxmlformats.org/officeDocument/2006/relationships/hyperlink" Id="rId371"/>
    <Relationship TargetMode="External" Target="https://multiurok.ru/files/zadaniia-iuprazhneniia-dlia-formirovaniiafunktsi.html" Type="http://schemas.openxmlformats.org/officeDocument/2006/relationships/hyperlink" Id="rId372"/>
    <Relationship TargetMode="External" Target="https://infourok.ru/" Type="http://schemas.openxmlformats.org/officeDocument/2006/relationships/hyperlink" Id="rId373"/>
    <Relationship TargetMode="External" Target="https://m.edsoo.ru/863eac2c" Type="http://schemas.openxmlformats.org/officeDocument/2006/relationships/hyperlink" Id="rId374"/>
    <Relationship TargetMode="External" Target="https://www.mos.ru/city/projects/mesh/" Type="http://schemas.openxmlformats.org/officeDocument/2006/relationships/hyperlink" Id="rId375"/>
    <Relationship TargetMode="External" Target="https://education.yandex.ru/main/" Type="http://schemas.openxmlformats.org/officeDocument/2006/relationships/hyperlink" Id="rId376"/>
    <Relationship TargetMode="External" Target="https://infourok.ru/sbornik-zadaniy-nafunkcionalnuyu-gramotnost-po-biologii1078500.html" Type="http://schemas.openxmlformats.org/officeDocument/2006/relationships/hyperlink" Id="rId377"/>
    <Relationship TargetMode="External" Target="https://multiurok.ru/files/zadaniia-iuprazhneniia-dlia-formirovaniiafunktsi.html" Type="http://schemas.openxmlformats.org/officeDocument/2006/relationships/hyperlink" Id="rId378"/>
    <Relationship TargetMode="External" Target="https://infourok.ru/" Type="http://schemas.openxmlformats.org/officeDocument/2006/relationships/hyperlink" Id="rId379"/>
    <Relationship TargetMode="External" Target="https://m.edsoo.ru/863ead44" Type="http://schemas.openxmlformats.org/officeDocument/2006/relationships/hyperlink" Id="rId380"/>
    <Relationship TargetMode="External" Target="https://www.mos.ru/city/projects/mesh/" Type="http://schemas.openxmlformats.org/officeDocument/2006/relationships/hyperlink" Id="rId381"/>
    <Relationship TargetMode="External" Target="https://education.yandex.ru/main/" Type="http://schemas.openxmlformats.org/officeDocument/2006/relationships/hyperlink" Id="rId382"/>
    <Relationship TargetMode="External" Target="https://infourok.ru/sbornik-zadaniy-nafunkcionalnuyu-gramotnost-po-biologii1078500.html" Type="http://schemas.openxmlformats.org/officeDocument/2006/relationships/hyperlink" Id="rId383"/>
    <Relationship TargetMode="External" Target="https://multiurok.ru/files/zadaniia-iuprazhneniia-dlia-formirovaniiafunktsi.html" Type="http://schemas.openxmlformats.org/officeDocument/2006/relationships/hyperlink" Id="rId384"/>
    <Relationship TargetMode="External" Target="https://infourok.ru/" Type="http://schemas.openxmlformats.org/officeDocument/2006/relationships/hyperlink" Id="rId385"/>
    <Relationship TargetMode="External" Target="https://www.mos.ru/city/projects/mesh/" Type="http://schemas.openxmlformats.org/officeDocument/2006/relationships/hyperlink" Id="rId386"/>
    <Relationship TargetMode="External" Target="https://education.yandex.ru/main/" Type="http://schemas.openxmlformats.org/officeDocument/2006/relationships/hyperlink" Id="rId387"/>
    <Relationship TargetMode="External" Target="https://infourok.ru/sbornik-zadaniy-nafunkcionalnuyu-gramotnost-po-biologii1078500.html" Type="http://schemas.openxmlformats.org/officeDocument/2006/relationships/hyperlink" Id="rId388"/>
    <Relationship TargetMode="External" Target="https://multiurok.ru/files/zadaniia-iuprazhneniia-dlia-formirovaniiafunktsi.html" Type="http://schemas.openxmlformats.org/officeDocument/2006/relationships/hyperlink" Id="rId389"/>
    <Relationship TargetMode="External" Target="https://infourok.ru/" Type="http://schemas.openxmlformats.org/officeDocument/2006/relationships/hyperlink" Id="rId390"/>
    <Relationship TargetMode="External" Target="https://m.edsoo.ru/863eaea2" Type="http://schemas.openxmlformats.org/officeDocument/2006/relationships/hyperlink" Id="rId391"/>
    <Relationship TargetMode="External" Target="https://www.mos.ru/city/projects/mesh/" Type="http://schemas.openxmlformats.org/officeDocument/2006/relationships/hyperlink" Id="rId392"/>
    <Relationship TargetMode="External" Target="https://education.yandex.ru/main/" Type="http://schemas.openxmlformats.org/officeDocument/2006/relationships/hyperlink" Id="rId393"/>
    <Relationship TargetMode="External" Target="https://infourok.ru/sbornik-zadaniy-nafunkcionalnuyu-gramotnost-po-biologii1078500.html" Type="http://schemas.openxmlformats.org/officeDocument/2006/relationships/hyperlink" Id="rId394"/>
    <Relationship TargetMode="External" Target="https://multiurok.ru/files/zadaniia-iuprazhneniia-dlia-formirovaniiafunktsi.html" Type="http://schemas.openxmlformats.org/officeDocument/2006/relationships/hyperlink" Id="rId395"/>
    <Relationship TargetMode="External" Target="https://infourok.ru/" Type="http://schemas.openxmlformats.org/officeDocument/2006/relationships/hyperlink" Id="rId396"/>
    <Relationship TargetMode="External" Target="https://www.mos.ru/city/projects/mesh/" Type="http://schemas.openxmlformats.org/officeDocument/2006/relationships/hyperlink" Id="rId397"/>
    <Relationship TargetMode="External" Target="https://education.yandex.ru/main/" Type="http://schemas.openxmlformats.org/officeDocument/2006/relationships/hyperlink" Id="rId398"/>
    <Relationship TargetMode="External" Target="https://infourok.ru/sbornik-zadaniy-nafunkcionalnuyu-gramotnost-po-biologii1078500.html" Type="http://schemas.openxmlformats.org/officeDocument/2006/relationships/hyperlink" Id="rId399"/>
    <Relationship TargetMode="External" Target="https://multiurok.ru/files/zadaniia-iuprazhneniia-dlia-formirovaniiafunktsi.html" Type="http://schemas.openxmlformats.org/officeDocument/2006/relationships/hyperlink" Id="rId400"/>
    <Relationship TargetMode="External" Target="https://infourok.ru/" Type="http://schemas.openxmlformats.org/officeDocument/2006/relationships/hyperlink" Id="rId401"/>
    <Relationship TargetMode="External" Target="https://www.mos.ru/city/projects/mesh/" Type="http://schemas.openxmlformats.org/officeDocument/2006/relationships/hyperlink" Id="rId402"/>
    <Relationship TargetMode="External" Target="https://education.yandex.ru/main/" Type="http://schemas.openxmlformats.org/officeDocument/2006/relationships/hyperlink" Id="rId403"/>
    <Relationship TargetMode="External" Target="https://infourok.ru/sbornik-zadaniy-nafunkcionalnuyu-gramotnost-po-biologii1078500.html" Type="http://schemas.openxmlformats.org/officeDocument/2006/relationships/hyperlink" Id="rId404"/>
    <Relationship TargetMode="External" Target="https://multiurok.ru/files/zadaniia-iuprazhneniia-dlia-formirovaniiafunktsi.html" Type="http://schemas.openxmlformats.org/officeDocument/2006/relationships/hyperlink" Id="rId405"/>
    <Relationship TargetMode="External" Target="https://infourok.ru/" Type="http://schemas.openxmlformats.org/officeDocument/2006/relationships/hyperlink" Id="rId406"/>
    <Relationship TargetMode="External" Target="https://m.edsoo.ru/863eafec" Type="http://schemas.openxmlformats.org/officeDocument/2006/relationships/hyperlink" Id="rId407"/>
    <Relationship TargetMode="External" Target="https://www.mos.ru/city/projects/mesh/" Type="http://schemas.openxmlformats.org/officeDocument/2006/relationships/hyperlink" Id="rId408"/>
    <Relationship TargetMode="External" Target="https://education.yandex.ru/main/" Type="http://schemas.openxmlformats.org/officeDocument/2006/relationships/hyperlink" Id="rId409"/>
    <Relationship TargetMode="External" Target="https://infourok.ru/sbornik-zadaniy-nafunkcionalnuyu-gramotnost-po-biologii1078500.html" Type="http://schemas.openxmlformats.org/officeDocument/2006/relationships/hyperlink" Id="rId410"/>
    <Relationship TargetMode="External" Target="https://multiurok.ru/files/zadaniia-iuprazhneniia-dlia-formirovaniiafunktsi.html" Type="http://schemas.openxmlformats.org/officeDocument/2006/relationships/hyperlink" Id="rId411"/>
    <Relationship TargetMode="External" Target="https://infourok.ru/" Type="http://schemas.openxmlformats.org/officeDocument/2006/relationships/hyperlink" Id="rId412"/>
    <Relationship TargetMode="External" Target="https://m.edsoo.ru/863eb10e" Type="http://schemas.openxmlformats.org/officeDocument/2006/relationships/hyperlink" Id="rId413"/>
    <Relationship TargetMode="External" Target="https://www.mos.ru/city/projects/mesh/" Type="http://schemas.openxmlformats.org/officeDocument/2006/relationships/hyperlink" Id="rId414"/>
    <Relationship TargetMode="External" Target="https://education.yandex.ru/main/" Type="http://schemas.openxmlformats.org/officeDocument/2006/relationships/hyperlink" Id="rId415"/>
    <Relationship TargetMode="External" Target="https://infourok.ru/sbornik-zadaniy-nafunkcionalnuyu-gramotnost-po-biologii1078500.html" Type="http://schemas.openxmlformats.org/officeDocument/2006/relationships/hyperlink" Id="rId416"/>
    <Relationship TargetMode="External" Target="https://multiurok.ru/files/zadaniia-iuprazhneniia-dlia-formirovaniiafunktsi.html" Type="http://schemas.openxmlformats.org/officeDocument/2006/relationships/hyperlink" Id="rId417"/>
    <Relationship TargetMode="External" Target="https://infourok.ru/" Type="http://schemas.openxmlformats.org/officeDocument/2006/relationships/hyperlink" Id="rId418"/>
    <Relationship TargetMode="External" Target="https://m.edsoo.ru/863eb348" Type="http://schemas.openxmlformats.org/officeDocument/2006/relationships/hyperlink" Id="rId419"/>
    <Relationship TargetMode="External" Target="https://www.mos.ru/city/projects/mesh/" Type="http://schemas.openxmlformats.org/officeDocument/2006/relationships/hyperlink" Id="rId420"/>
    <Relationship TargetMode="External" Target="https://education.yandex.ru/main/" Type="http://schemas.openxmlformats.org/officeDocument/2006/relationships/hyperlink" Id="rId421"/>
    <Relationship TargetMode="External" Target="https://infourok.ru/sbornik-zadaniy-nafunkcionalnuyu-gramotnost-po-biologii1078500.html" Type="http://schemas.openxmlformats.org/officeDocument/2006/relationships/hyperlink" Id="rId422"/>
    <Relationship TargetMode="External" Target="https://multiurok.ru/files/zadaniia-iuprazhneniia-dlia-formirovaniiafunktsi.html" Type="http://schemas.openxmlformats.org/officeDocument/2006/relationships/hyperlink" Id="rId423"/>
    <Relationship TargetMode="External" Target="https://infourok.ru/" Type="http://schemas.openxmlformats.org/officeDocument/2006/relationships/hyperlink" Id="rId424"/>
    <Relationship TargetMode="External" Target="https://www.mos.ru/city/projects/mesh/" Type="http://schemas.openxmlformats.org/officeDocument/2006/relationships/hyperlink" Id="rId425"/>
    <Relationship TargetMode="External" Target="https://education.yandex.ru/main/" Type="http://schemas.openxmlformats.org/officeDocument/2006/relationships/hyperlink" Id="rId426"/>
    <Relationship TargetMode="External" Target="https://infourok.ru/sbornik-zadaniy-nafunkcionalnuyu-gramotnost-po-biologii1078500.html" Type="http://schemas.openxmlformats.org/officeDocument/2006/relationships/hyperlink" Id="rId427"/>
    <Relationship TargetMode="External" Target="https://multiurok.ru/files/zadaniia-iuprazhneniia-dlia-formirovaniiafunktsi.html" Type="http://schemas.openxmlformats.org/officeDocument/2006/relationships/hyperlink" Id="rId428"/>
    <Relationship TargetMode="External" Target="https://infourok.ru/" Type="http://schemas.openxmlformats.org/officeDocument/2006/relationships/hyperlink" Id="rId429"/>
    <Relationship TargetMode="External" Target="https://m.edsoo.ru/863eb46a" Type="http://schemas.openxmlformats.org/officeDocument/2006/relationships/hyperlink" Id="rId430"/>
    <Relationship TargetMode="External" Target="https://www.mos.ru/city/projects/mesh/" Type="http://schemas.openxmlformats.org/officeDocument/2006/relationships/hyperlink" Id="rId431"/>
    <Relationship TargetMode="External" Target="https://education.yandex.ru/main/" Type="http://schemas.openxmlformats.org/officeDocument/2006/relationships/hyperlink" Id="rId432"/>
    <Relationship TargetMode="External" Target="https://infourok.ru/sbornik-zadaniy-nafunkcionalnuyu-gramotnost-po-biologii1078500.html" Type="http://schemas.openxmlformats.org/officeDocument/2006/relationships/hyperlink" Id="rId433"/>
    <Relationship TargetMode="External" Target="https://multiurok.ru/files/zadaniia-iuprazhneniia-dlia-formirovaniiafunktsi.html" Type="http://schemas.openxmlformats.org/officeDocument/2006/relationships/hyperlink" Id="rId434"/>
    <Relationship TargetMode="External" Target="https://infourok.ru/" Type="http://schemas.openxmlformats.org/officeDocument/2006/relationships/hyperlink" Id="rId435"/>
    <Relationship TargetMode="External" Target="https://m.edsoo.ru/863eb46a" Type="http://schemas.openxmlformats.org/officeDocument/2006/relationships/hyperlink" Id="rId436"/>
    <Relationship TargetMode="External" Target="https://www.mos.ru/city/projects/mesh/" Type="http://schemas.openxmlformats.org/officeDocument/2006/relationships/hyperlink" Id="rId437"/>
    <Relationship TargetMode="External" Target="https://education.yandex.ru/main/" Type="http://schemas.openxmlformats.org/officeDocument/2006/relationships/hyperlink" Id="rId438"/>
    <Relationship TargetMode="External" Target="https://infourok.ru/sbornik-zadaniy-nafunkcionalnuyu-gramotnost-po-biologii1078500.html" Type="http://schemas.openxmlformats.org/officeDocument/2006/relationships/hyperlink" Id="rId439"/>
    <Relationship TargetMode="External" Target="https://multiurok.ru/files/zadaniia-iuprazhneniia-dlia-formirovaniiafunktsi.html" Type="http://schemas.openxmlformats.org/officeDocument/2006/relationships/hyperlink" Id="rId440"/>
    <Relationship TargetMode="External" Target="https://infourok.ru/" Type="http://schemas.openxmlformats.org/officeDocument/2006/relationships/hyperlink" Id="rId441"/>
    <Relationship TargetMode="External" Target="https://m.edsoo.ru/863eb5fa" Type="http://schemas.openxmlformats.org/officeDocument/2006/relationships/hyperlink" Id="rId442"/>
    <Relationship TargetMode="External" Target="https://www.mos.ru/city/projects/mesh/" Type="http://schemas.openxmlformats.org/officeDocument/2006/relationships/hyperlink" Id="rId443"/>
    <Relationship TargetMode="External" Target="https://education.yandex.ru/main/" Type="http://schemas.openxmlformats.org/officeDocument/2006/relationships/hyperlink" Id="rId444"/>
    <Relationship TargetMode="External" Target="https://infourok.ru/sbornik-zadaniy-nafunkcionalnuyu-gramotnost-po-biologii1078500.html" Type="http://schemas.openxmlformats.org/officeDocument/2006/relationships/hyperlink" Id="rId445"/>
    <Relationship TargetMode="External" Target="https://multiurok.ru/files/zadaniia-iuprazhneniia-dlia-formirovaniiafunktsi.html" Type="http://schemas.openxmlformats.org/officeDocument/2006/relationships/hyperlink" Id="rId446"/>
    <Relationship TargetMode="External" Target="https://infourok.ru/" Type="http://schemas.openxmlformats.org/officeDocument/2006/relationships/hyperlink" Id="rId447"/>
    <Relationship TargetMode="External" Target="https://www.mos.ru/city/projects/mesh/" Type="http://schemas.openxmlformats.org/officeDocument/2006/relationships/hyperlink" Id="rId448"/>
    <Relationship TargetMode="External" Target="https://education.yandex.ru/main/" Type="http://schemas.openxmlformats.org/officeDocument/2006/relationships/hyperlink" Id="rId449"/>
    <Relationship TargetMode="External" Target="https://infourok.ru/sbornik-zadaniy-nafunkcionalnuyu-gramotnost-po-biologii1078500.html" Type="http://schemas.openxmlformats.org/officeDocument/2006/relationships/hyperlink" Id="rId450"/>
    <Relationship TargetMode="External" Target="https://multiurok.ru/files/zadaniia-iuprazhneniia-dlia-formirovaniiafunktsi.html" Type="http://schemas.openxmlformats.org/officeDocument/2006/relationships/hyperlink" Id="rId451"/>
    <Relationship TargetMode="External" Target="https://infourok.ru/" Type="http://schemas.openxmlformats.org/officeDocument/2006/relationships/hyperlink" Id="rId452"/>
    <Relationship TargetMode="External" Target="https://www.mos.ru/city/projects/mesh/" Type="http://schemas.openxmlformats.org/officeDocument/2006/relationships/hyperlink" Id="rId453"/>
    <Relationship TargetMode="External" Target="https://education.yandex.ru/main/" Type="http://schemas.openxmlformats.org/officeDocument/2006/relationships/hyperlink" Id="rId454"/>
    <Relationship TargetMode="External" Target="https://infourok.ru/sbornik-zadaniy-nafunkcionalnuyu-gramotnost-po-biologii1078500.html" Type="http://schemas.openxmlformats.org/officeDocument/2006/relationships/hyperlink" Id="rId455"/>
    <Relationship TargetMode="External" Target="https://multiurok.ru/files/zadaniia-iuprazhneniia-dlia-formirovaniiafunktsi.html" Type="http://schemas.openxmlformats.org/officeDocument/2006/relationships/hyperlink" Id="rId456"/>
    <Relationship TargetMode="External" Target="https://infourok.ru/" Type="http://schemas.openxmlformats.org/officeDocument/2006/relationships/hyperlink" Id="rId457"/>
    <Relationship TargetMode="External" Target="https://m.edsoo.ru/863ebb5e" Type="http://schemas.openxmlformats.org/officeDocument/2006/relationships/hyperlink" Id="rId458"/>
    <Relationship TargetMode="External" Target="https://www.mos.ru/city/projects/mesh/" Type="http://schemas.openxmlformats.org/officeDocument/2006/relationships/hyperlink" Id="rId459"/>
    <Relationship TargetMode="External" Target="https://education.yandex.ru/main/" Type="http://schemas.openxmlformats.org/officeDocument/2006/relationships/hyperlink" Id="rId460"/>
    <Relationship TargetMode="External" Target="https://infourok.ru/sbornik-zadaniy-nafunkcionalnuyu-gramotnost-po-biologii1078500.html" Type="http://schemas.openxmlformats.org/officeDocument/2006/relationships/hyperlink" Id="rId461"/>
    <Relationship TargetMode="External" Target="https://multiurok.ru/files/zadaniia-iuprazhneniia-dlia-formirovaniiafunktsi.html" Type="http://schemas.openxmlformats.org/officeDocument/2006/relationships/hyperlink" Id="rId462"/>
    <Relationship TargetMode="External" Target="https://infourok.ru/" Type="http://schemas.openxmlformats.org/officeDocument/2006/relationships/hyperlink" Id="rId463"/>
    <Relationship TargetMode="External" Target="https://m.edsoo.ru/863ebd16" Type="http://schemas.openxmlformats.org/officeDocument/2006/relationships/hyperlink" Id="rId464"/>
    <Relationship TargetMode="External" Target="https://www.mos.ru/city/projects/mesh/" Type="http://schemas.openxmlformats.org/officeDocument/2006/relationships/hyperlink" Id="rId465"/>
    <Relationship TargetMode="External" Target="https://education.yandex.ru/main/" Type="http://schemas.openxmlformats.org/officeDocument/2006/relationships/hyperlink" Id="rId466"/>
    <Relationship TargetMode="External" Target="https://infourok.ru/sbornik-zadaniy-nafunkcionalnuyu-gramotnost-po-biologii1078500.html" Type="http://schemas.openxmlformats.org/officeDocument/2006/relationships/hyperlink" Id="rId467"/>
    <Relationship TargetMode="External" Target="https://multiurok.ru/files/zadaniia-iuprazhneniia-dlia-formirovaniiafunktsi.html" Type="http://schemas.openxmlformats.org/officeDocument/2006/relationships/hyperlink" Id="rId468"/>
    <Relationship TargetMode="External" Target="https://infourok.ru/" Type="http://schemas.openxmlformats.org/officeDocument/2006/relationships/hyperlink" Id="rId469"/>
    <Relationship TargetMode="External" Target="https://www.mos.ru/city/projects/mesh/" Type="http://schemas.openxmlformats.org/officeDocument/2006/relationships/hyperlink" Id="rId470"/>
    <Relationship TargetMode="External" Target="https://education.yandex.ru/main/" Type="http://schemas.openxmlformats.org/officeDocument/2006/relationships/hyperlink" Id="rId471"/>
    <Relationship TargetMode="External" Target="https://infourok.ru/sbornik-zadaniy-nafunkcionalnuyu-gramotnost-po-biologii1078500.html" Type="http://schemas.openxmlformats.org/officeDocument/2006/relationships/hyperlink" Id="rId472"/>
    <Relationship TargetMode="External" Target="https://multiurok.ru/files/zadaniia-iuprazhneniia-dlia-formirovaniiafunktsi.html" Type="http://schemas.openxmlformats.org/officeDocument/2006/relationships/hyperlink" Id="rId473"/>
    <Relationship TargetMode="External" Target="https://infourok.ru/" Type="http://schemas.openxmlformats.org/officeDocument/2006/relationships/hyperlink" Id="rId474"/>
    <Relationship TargetMode="External" Target="https://m.edsoo.ru/863eba1e" Type="http://schemas.openxmlformats.org/officeDocument/2006/relationships/hyperlink" Id="rId475"/>
    <Relationship TargetMode="External" Target="https://www.mos.ru/city/projects/mesh/" Type="http://schemas.openxmlformats.org/officeDocument/2006/relationships/hyperlink" Id="rId476"/>
    <Relationship TargetMode="External" Target="https://education.yandex.ru/main/" Type="http://schemas.openxmlformats.org/officeDocument/2006/relationships/hyperlink" Id="rId477"/>
    <Relationship TargetMode="External" Target="https://infourok.ru/sbornik-zadaniy-nafunkcionalnuyu-gramotnost-po-biologii1078500.html" Type="http://schemas.openxmlformats.org/officeDocument/2006/relationships/hyperlink" Id="rId478"/>
    <Relationship TargetMode="External" Target="https://multiurok.ru/files/zadaniia-iuprazhneniia-dlia-formirovaniiafunktsi.html" Type="http://schemas.openxmlformats.org/officeDocument/2006/relationships/hyperlink" Id="rId479"/>
    <Relationship TargetMode="External" Target="https://infourok.ru/" Type="http://schemas.openxmlformats.org/officeDocument/2006/relationships/hyperlink" Id="rId480"/>
    <Relationship TargetMode="External" Target="https://www.mos.ru/city/projects/mesh/" Type="http://schemas.openxmlformats.org/officeDocument/2006/relationships/hyperlink" Id="rId481"/>
    <Relationship TargetMode="External" Target="https://education.yandex.ru/main/" Type="http://schemas.openxmlformats.org/officeDocument/2006/relationships/hyperlink" Id="rId482"/>
    <Relationship TargetMode="External" Target="https://infourok.ru/sbornik-zadaniy-nafunkcionalnuyu-gramotnost-po-biologii1078500.html" Type="http://schemas.openxmlformats.org/officeDocument/2006/relationships/hyperlink" Id="rId483"/>
    <Relationship TargetMode="External" Target="https://multiurok.ru/files/zadaniia-iuprazhneniia-dlia-formirovaniiafunktsi.html" Type="http://schemas.openxmlformats.org/officeDocument/2006/relationships/hyperlink" Id="rId484"/>
    <Relationship TargetMode="External" Target="https://infourok.ru/" Type="http://schemas.openxmlformats.org/officeDocument/2006/relationships/hyperlink" Id="rId485"/>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